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0731" w:rsidRDefault="00AB0731">
      <w:pPr>
        <w:widowControl w:val="0"/>
        <w:rPr>
          <w:rFonts w:ascii="Arial" w:hAnsi="Arial"/>
          <w:i/>
          <w:color w:val="000000"/>
          <w:sz w:val="22"/>
          <w:shd w:val="clear" w:color="auto" w:fill="FFFFFF"/>
        </w:rPr>
      </w:pPr>
    </w:p>
    <w:p w:rsidR="00AB0731" w:rsidRPr="004A3E5D" w:rsidRDefault="00516EC6" w:rsidP="0071495D">
      <w:pPr>
        <w:widowControl w:val="0"/>
        <w:rPr>
          <w:rFonts w:ascii="Arial" w:hAnsi="Arial" w:cs="Arial"/>
          <w:iCs/>
          <w:sz w:val="22"/>
          <w:szCs w:val="22"/>
        </w:rPr>
      </w:pPr>
      <w:r>
        <w:rPr>
          <w:rFonts w:cs="Arial"/>
        </w:rPr>
        <w:t xml:space="preserve">  </w:t>
      </w:r>
      <w:r>
        <w:rPr>
          <w:rFonts w:cs="Arial"/>
          <w:sz w:val="22"/>
          <w:szCs w:val="22"/>
        </w:rPr>
        <w:t xml:space="preserve">        </w:t>
      </w:r>
      <w:r>
        <w:rPr>
          <w:rFonts w:cs="Arial"/>
          <w:i/>
          <w:iCs/>
          <w:sz w:val="22"/>
          <w:szCs w:val="22"/>
        </w:rPr>
        <w:t xml:space="preserve">                                    </w:t>
      </w:r>
      <w:r>
        <w:rPr>
          <w:rFonts w:cs="Arial"/>
          <w:i/>
          <w:iCs/>
          <w:sz w:val="22"/>
          <w:szCs w:val="22"/>
        </w:rPr>
        <w:tab/>
        <w:t xml:space="preserve">                                                  </w:t>
      </w:r>
      <w:r w:rsidR="0071495D">
        <w:rPr>
          <w:rFonts w:cs="Arial"/>
          <w:i/>
          <w:iCs/>
          <w:sz w:val="22"/>
          <w:szCs w:val="22"/>
        </w:rPr>
        <w:t xml:space="preserve">                </w:t>
      </w:r>
      <w:r w:rsidR="00E7601A">
        <w:rPr>
          <w:rFonts w:cs="Arial"/>
          <w:i/>
          <w:iCs/>
          <w:sz w:val="22"/>
          <w:szCs w:val="22"/>
        </w:rPr>
        <w:t xml:space="preserve">         </w:t>
      </w:r>
      <w:r w:rsidR="0071495D">
        <w:rPr>
          <w:rFonts w:cs="Arial"/>
          <w:i/>
          <w:iCs/>
          <w:sz w:val="22"/>
          <w:szCs w:val="22"/>
        </w:rPr>
        <w:t xml:space="preserve">  </w:t>
      </w:r>
      <w:r w:rsidR="00E7601A">
        <w:rPr>
          <w:rFonts w:cs="Arial"/>
          <w:i/>
          <w:iCs/>
          <w:sz w:val="22"/>
          <w:szCs w:val="22"/>
        </w:rPr>
        <w:t xml:space="preserve">    </w:t>
      </w:r>
      <w:r w:rsidR="0071495D">
        <w:rPr>
          <w:rFonts w:cs="Arial"/>
          <w:i/>
          <w:iCs/>
          <w:sz w:val="22"/>
          <w:szCs w:val="22"/>
        </w:rPr>
        <w:t xml:space="preserve"> </w:t>
      </w:r>
      <w:r w:rsidRPr="004A3E5D">
        <w:rPr>
          <w:rFonts w:ascii="Arial" w:hAnsi="Arial" w:cs="Arial"/>
          <w:b/>
          <w:bCs/>
          <w:iCs/>
          <w:sz w:val="22"/>
          <w:szCs w:val="22"/>
        </w:rPr>
        <w:t>Załącznik  Nr 1</w:t>
      </w:r>
      <w:r w:rsidRPr="004A3E5D">
        <w:rPr>
          <w:rFonts w:ascii="Arial" w:hAnsi="Arial" w:cs="Arial"/>
          <w:iCs/>
          <w:sz w:val="22"/>
          <w:szCs w:val="22"/>
        </w:rPr>
        <w:t xml:space="preserve">                              </w:t>
      </w:r>
    </w:p>
    <w:p w:rsidR="00AB0731" w:rsidRDefault="00AB0731">
      <w:pPr>
        <w:rPr>
          <w:rFonts w:cs="Arial"/>
          <w:i/>
          <w:iCs/>
        </w:rPr>
      </w:pPr>
    </w:p>
    <w:p w:rsidR="00AB0731" w:rsidRDefault="00AB0731">
      <w:pPr>
        <w:rPr>
          <w:rFonts w:cs="Arial"/>
          <w:b/>
          <w:sz w:val="22"/>
          <w:szCs w:val="22"/>
        </w:rPr>
      </w:pPr>
    </w:p>
    <w:p w:rsidR="00AB0731" w:rsidRDefault="00516EC6" w:rsidP="00E760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  OFERTOWY</w:t>
      </w:r>
    </w:p>
    <w:p w:rsidR="00AB0731" w:rsidRDefault="00516EC6" w:rsidP="00E760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  USŁUGĘ  ODBIORU,  TRANSPORTU</w:t>
      </w:r>
    </w:p>
    <w:p w:rsidR="00AB0731" w:rsidRDefault="00516EC6" w:rsidP="00E7601A">
      <w:pPr>
        <w:jc w:val="center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  UTYLIZACJI  ODPADÓW  MEDYCZNYCH</w:t>
      </w:r>
    </w:p>
    <w:p w:rsidR="00AB0731" w:rsidRDefault="00AB0731">
      <w:pPr>
        <w:spacing w:line="360" w:lineRule="auto"/>
        <w:ind w:left="708" w:firstLine="708"/>
        <w:jc w:val="both"/>
        <w:rPr>
          <w:b/>
          <w:sz w:val="22"/>
          <w:szCs w:val="22"/>
        </w:rPr>
      </w:pPr>
    </w:p>
    <w:p w:rsidR="00AB0731" w:rsidRDefault="00516EC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Cs w:val="22"/>
        </w:rPr>
        <w:t>Nazwa Wykonawcy:</w:t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</w:rPr>
        <w:t>..................................................................................................................</w:t>
      </w:r>
    </w:p>
    <w:p w:rsidR="00AB0731" w:rsidRDefault="00516EC6">
      <w:pPr>
        <w:spacing w:line="100" w:lineRule="atLeast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Adres Wykonawcy:</w:t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</w:rPr>
        <w:t>..................................................................................................................</w:t>
      </w:r>
    </w:p>
    <w:p w:rsidR="00AB0731" w:rsidRDefault="00AB0731">
      <w:pPr>
        <w:spacing w:line="100" w:lineRule="atLeast"/>
        <w:jc w:val="both"/>
        <w:rPr>
          <w:rFonts w:ascii="Arial" w:hAnsi="Arial" w:cs="Arial"/>
          <w:bCs/>
          <w:szCs w:val="22"/>
        </w:rPr>
      </w:pPr>
    </w:p>
    <w:p w:rsidR="00AB0731" w:rsidRDefault="00516EC6">
      <w:pPr>
        <w:spacing w:line="360" w:lineRule="auto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NIP  </w:t>
      </w:r>
      <w:r>
        <w:rPr>
          <w:rFonts w:ascii="Arial" w:hAnsi="Arial" w:cs="Arial"/>
          <w:bCs/>
        </w:rPr>
        <w:t xml:space="preserve"> ..........................................................</w:t>
      </w:r>
      <w:r>
        <w:rPr>
          <w:rFonts w:ascii="Arial" w:hAnsi="Arial" w:cs="Arial"/>
          <w:bCs/>
          <w:szCs w:val="22"/>
        </w:rPr>
        <w:t xml:space="preserve">        REGON  </w:t>
      </w:r>
      <w:r>
        <w:rPr>
          <w:rFonts w:ascii="Arial" w:hAnsi="Arial" w:cs="Arial"/>
          <w:bCs/>
        </w:rPr>
        <w:t>............................................</w:t>
      </w:r>
    </w:p>
    <w:p w:rsidR="00AB0731" w:rsidRDefault="00E7601A">
      <w:pPr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Nr telefonu/Faxu/</w:t>
      </w:r>
      <w:proofErr w:type="spellStart"/>
      <w:r>
        <w:rPr>
          <w:rFonts w:ascii="Arial" w:hAnsi="Arial" w:cs="Arial"/>
          <w:bCs/>
          <w:szCs w:val="22"/>
        </w:rPr>
        <w:t>e:mail</w:t>
      </w:r>
      <w:proofErr w:type="spellEnd"/>
      <w:r>
        <w:rPr>
          <w:rFonts w:ascii="Arial" w:hAnsi="Arial" w:cs="Arial"/>
          <w:bCs/>
          <w:szCs w:val="22"/>
        </w:rPr>
        <w:t>:</w:t>
      </w:r>
      <w:r w:rsidR="00516EC6">
        <w:rPr>
          <w:rFonts w:ascii="Arial" w:hAnsi="Arial" w:cs="Arial"/>
          <w:bCs/>
          <w:szCs w:val="22"/>
        </w:rPr>
        <w:t xml:space="preserve"> </w:t>
      </w:r>
      <w:r w:rsidR="00516EC6">
        <w:rPr>
          <w:rFonts w:ascii="Arial" w:hAnsi="Arial" w:cs="Arial"/>
          <w:bCs/>
        </w:rPr>
        <w:t>.............</w:t>
      </w:r>
      <w:r>
        <w:rPr>
          <w:rFonts w:ascii="Arial" w:hAnsi="Arial" w:cs="Arial"/>
          <w:bCs/>
        </w:rPr>
        <w:t>...............................</w:t>
      </w:r>
      <w:r w:rsidR="00516EC6">
        <w:rPr>
          <w:rFonts w:ascii="Arial" w:hAnsi="Arial" w:cs="Arial"/>
          <w:bCs/>
        </w:rPr>
        <w:t>...............................................</w:t>
      </w:r>
    </w:p>
    <w:p w:rsidR="00AB0731" w:rsidRDefault="00AB0731">
      <w:pPr>
        <w:jc w:val="both"/>
        <w:rPr>
          <w:rFonts w:ascii="Arial" w:hAnsi="Arial" w:cs="Arial"/>
          <w:bCs/>
          <w:szCs w:val="18"/>
        </w:rPr>
      </w:pPr>
    </w:p>
    <w:p w:rsidR="00AB0731" w:rsidRDefault="00516EC6">
      <w:pPr>
        <w:ind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:rsidR="00AB0731" w:rsidRDefault="00516EC6">
      <w:pPr>
        <w:pStyle w:val="Nagwek1"/>
        <w:ind w:firstLine="709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W związku z ogłoszonym z</w:t>
      </w:r>
      <w:r w:rsidR="0071495D">
        <w:rPr>
          <w:rFonts w:ascii="Arial" w:hAnsi="Arial" w:cs="Arial"/>
          <w:sz w:val="20"/>
          <w:szCs w:val="22"/>
        </w:rPr>
        <w:t xml:space="preserve">aproszeniem </w:t>
      </w:r>
      <w:r>
        <w:rPr>
          <w:rFonts w:ascii="Arial" w:hAnsi="Arial" w:cs="Arial"/>
          <w:sz w:val="20"/>
          <w:szCs w:val="22"/>
        </w:rPr>
        <w:t xml:space="preserve"> </w:t>
      </w:r>
      <w:r w:rsidRPr="00E7601A">
        <w:rPr>
          <w:rFonts w:ascii="Arial" w:hAnsi="Arial" w:cs="Arial"/>
          <w:bCs/>
          <w:sz w:val="20"/>
          <w:szCs w:val="22"/>
        </w:rPr>
        <w:t>na usługę odbioru, transportu i utylizacji odpadów medycznych</w:t>
      </w:r>
      <w:r>
        <w:rPr>
          <w:rFonts w:ascii="Arial" w:hAnsi="Arial" w:cs="Arial"/>
          <w:sz w:val="20"/>
          <w:szCs w:val="22"/>
        </w:rPr>
        <w:t xml:space="preserve">, prowadzonym w trybie </w:t>
      </w:r>
      <w:r w:rsidR="0071495D">
        <w:rPr>
          <w:rFonts w:ascii="Arial" w:hAnsi="Arial" w:cs="Arial"/>
          <w:sz w:val="20"/>
          <w:szCs w:val="22"/>
        </w:rPr>
        <w:t>zapytania ofertowego o wartości poniżej 30</w:t>
      </w:r>
      <w:r>
        <w:rPr>
          <w:rFonts w:ascii="Arial" w:hAnsi="Arial" w:cs="Arial"/>
          <w:sz w:val="20"/>
          <w:szCs w:val="22"/>
        </w:rPr>
        <w:t xml:space="preserve"> tys. euro, zgodnie z wymaganiami określonymi w </w:t>
      </w:r>
      <w:r w:rsidR="0071495D">
        <w:rPr>
          <w:rFonts w:ascii="Arial" w:hAnsi="Arial" w:cs="Arial"/>
          <w:sz w:val="20"/>
          <w:szCs w:val="22"/>
        </w:rPr>
        <w:t>zaproszeniu</w:t>
      </w:r>
      <w:r>
        <w:rPr>
          <w:rFonts w:ascii="Arial" w:hAnsi="Arial" w:cs="Arial"/>
          <w:sz w:val="20"/>
          <w:szCs w:val="22"/>
        </w:rPr>
        <w:t xml:space="preserve">, </w:t>
      </w:r>
      <w:r>
        <w:rPr>
          <w:rFonts w:ascii="Arial" w:hAnsi="Arial" w:cs="Arial"/>
          <w:bCs/>
          <w:sz w:val="20"/>
          <w:szCs w:val="22"/>
        </w:rPr>
        <w:t>oferujemy realizację zamówienia za cenę:</w:t>
      </w:r>
    </w:p>
    <w:p w:rsidR="00AB0731" w:rsidRDefault="00AB0731">
      <w:pPr>
        <w:rPr>
          <w:rFonts w:ascii="Arial" w:hAnsi="Arial" w:cs="Arial"/>
          <w:szCs w:val="22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2"/>
        <w:gridCol w:w="2856"/>
        <w:gridCol w:w="509"/>
        <w:gridCol w:w="677"/>
        <w:gridCol w:w="1145"/>
        <w:gridCol w:w="1376"/>
        <w:gridCol w:w="892"/>
        <w:gridCol w:w="1417"/>
      </w:tblGrid>
      <w:tr w:rsidR="003910DE" w:rsidTr="003910DE">
        <w:trPr>
          <w:trHeight w:val="43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j.m.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Cena jedn.  </w:t>
            </w: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>netto 1 kg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Stawka VAT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</w:p>
        </w:tc>
      </w:tr>
      <w:tr w:rsidR="003910DE" w:rsidTr="003910DE">
        <w:trPr>
          <w:trHeight w:val="771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Odbiór, transport i utylizacja odpadów medycznych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kg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E7601A" w:rsidP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2F2C89">
              <w:rPr>
                <w:rFonts w:ascii="Arial" w:hAnsi="Arial" w:cs="Arial"/>
                <w:b/>
              </w:rPr>
              <w:t>49</w:t>
            </w:r>
            <w:r w:rsidRPr="002F2C89">
              <w:rPr>
                <w:rFonts w:ascii="Arial" w:hAnsi="Arial" w:cs="Arial"/>
                <w:b/>
                <w:bCs/>
                <w:color w:val="000000"/>
                <w:spacing w:val="-3"/>
              </w:rPr>
              <w:t> 010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 xml:space="preserve">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</w:tr>
      <w:tr w:rsidR="003910DE" w:rsidTr="003910DE">
        <w:trPr>
          <w:trHeight w:val="52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5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 w:rsidP="0071495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Razem wartość  za </w:t>
            </w:r>
            <w:r w:rsidR="0071495D">
              <w:rPr>
                <w:rFonts w:ascii="Arial" w:hAnsi="Arial" w:cs="Arial"/>
                <w:bCs/>
                <w:color w:val="000000"/>
                <w:szCs w:val="22"/>
              </w:rPr>
              <w:t>12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 m-ce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</w:tbl>
    <w:p w:rsidR="00AB0731" w:rsidRDefault="00AB0731">
      <w:pPr>
        <w:rPr>
          <w:rFonts w:ascii="Arial" w:hAnsi="Arial" w:cs="Arial"/>
          <w:b/>
          <w:sz w:val="22"/>
        </w:rPr>
      </w:pPr>
    </w:p>
    <w:p w:rsidR="00AB0731" w:rsidRDefault="00516EC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CENA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OFERTY</w:t>
      </w:r>
      <w:r>
        <w:rPr>
          <w:rFonts w:ascii="Arial" w:hAnsi="Arial" w:cs="Arial"/>
          <w:sz w:val="22"/>
        </w:rPr>
        <w:t xml:space="preserve"> wynosi:</w:t>
      </w:r>
    </w:p>
    <w:p w:rsidR="00AB0731" w:rsidRDefault="00516E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Słownie:.................................................................................................................................. </w:t>
      </w:r>
      <w:r w:rsidR="003C2E50">
        <w:rPr>
          <w:rFonts w:ascii="Arial" w:hAnsi="Arial" w:cs="Arial"/>
          <w:sz w:val="22"/>
        </w:rPr>
        <w:t>zł.</w:t>
      </w:r>
      <w:r>
        <w:rPr>
          <w:rFonts w:ascii="Arial" w:hAnsi="Arial" w:cs="Arial"/>
          <w:sz w:val="22"/>
        </w:rPr>
        <w:t xml:space="preserve"> netto</w:t>
      </w:r>
    </w:p>
    <w:p w:rsidR="00AB0731" w:rsidRDefault="00516EC6" w:rsidP="003910DE">
      <w:pPr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</w:rPr>
        <w:t>Słownie:...................................................................................................</w:t>
      </w:r>
      <w:r w:rsidR="003C2E50">
        <w:rPr>
          <w:rFonts w:ascii="Arial" w:hAnsi="Arial" w:cs="Arial"/>
          <w:sz w:val="22"/>
        </w:rPr>
        <w:t>............................... zł.</w:t>
      </w:r>
      <w:r>
        <w:rPr>
          <w:rFonts w:ascii="Arial" w:hAnsi="Arial" w:cs="Arial"/>
          <w:sz w:val="22"/>
        </w:rPr>
        <w:t xml:space="preserve"> brutto </w:t>
      </w:r>
    </w:p>
    <w:p w:rsidR="00E7601A" w:rsidRDefault="00E7601A">
      <w:pPr>
        <w:spacing w:line="360" w:lineRule="auto"/>
        <w:jc w:val="both"/>
        <w:rPr>
          <w:rFonts w:ascii="Arial" w:hAnsi="Arial" w:cs="Arial"/>
          <w:b/>
          <w:szCs w:val="22"/>
        </w:rPr>
      </w:pPr>
    </w:p>
    <w:p w:rsidR="00AB0731" w:rsidRDefault="00516EC6">
      <w:pPr>
        <w:spacing w:line="36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Niniejszym oświadczamy, że:</w:t>
      </w:r>
    </w:p>
    <w:p w:rsidR="00AB0731" w:rsidRPr="00AF5BEF" w:rsidRDefault="00516EC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F5BEF">
        <w:rPr>
          <w:rFonts w:ascii="Arial" w:hAnsi="Arial" w:cs="Arial"/>
          <w:sz w:val="22"/>
          <w:szCs w:val="22"/>
        </w:rPr>
        <w:t>Zobowiązujemy się do odbioru odpadów medycznych zgodnie z wymaganiami zamawiającego.</w:t>
      </w:r>
    </w:p>
    <w:p w:rsidR="00AB0731" w:rsidRPr="00AF5BEF" w:rsidRDefault="00516EC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F5BEF">
        <w:rPr>
          <w:rFonts w:ascii="Arial" w:hAnsi="Arial" w:cs="Arial"/>
          <w:sz w:val="22"/>
          <w:szCs w:val="22"/>
        </w:rPr>
        <w:t>Zobowiązujemy się do nieodpłatnego udostępnienia</w:t>
      </w:r>
      <w:r w:rsidR="00F54C3B" w:rsidRPr="00AF5BEF">
        <w:rPr>
          <w:rFonts w:ascii="Arial" w:hAnsi="Arial" w:cs="Arial"/>
          <w:sz w:val="22"/>
          <w:szCs w:val="22"/>
        </w:rPr>
        <w:t xml:space="preserve"> </w:t>
      </w:r>
      <w:r w:rsidRPr="00AF5BEF">
        <w:rPr>
          <w:rFonts w:ascii="Arial" w:hAnsi="Arial" w:cs="Arial"/>
          <w:sz w:val="22"/>
          <w:szCs w:val="22"/>
        </w:rPr>
        <w:t xml:space="preserve"> na czas realizacji zamówienia 5 szt. pojemników do gromadzenia </w:t>
      </w:r>
      <w:r w:rsidR="00F54C3B" w:rsidRPr="00AF5BEF">
        <w:rPr>
          <w:rFonts w:ascii="Arial" w:hAnsi="Arial" w:cs="Arial"/>
          <w:sz w:val="22"/>
          <w:szCs w:val="22"/>
        </w:rPr>
        <w:t xml:space="preserve">(i odbioru) </w:t>
      </w:r>
      <w:r w:rsidRPr="00AF5BEF">
        <w:rPr>
          <w:rFonts w:ascii="Arial" w:hAnsi="Arial" w:cs="Arial"/>
          <w:sz w:val="22"/>
          <w:szCs w:val="22"/>
        </w:rPr>
        <w:t>odpadów medycznych o pojemności nie większej  niż 1100 litrów każdy.</w:t>
      </w:r>
    </w:p>
    <w:p w:rsidR="00AB0731" w:rsidRPr="00AF5BEF" w:rsidRDefault="00516EC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F5BEF">
        <w:rPr>
          <w:rFonts w:ascii="Arial" w:hAnsi="Arial" w:cs="Arial"/>
          <w:sz w:val="22"/>
          <w:szCs w:val="22"/>
        </w:rPr>
        <w:t xml:space="preserve">Zobowiązujemy się do mycia i dezynfekcji dostarczonych pojemników oraz utrzymania ich w należytym stanie </w:t>
      </w:r>
      <w:proofErr w:type="spellStart"/>
      <w:r w:rsidRPr="00AF5BEF">
        <w:rPr>
          <w:rFonts w:ascii="Arial" w:hAnsi="Arial" w:cs="Arial"/>
          <w:sz w:val="22"/>
          <w:szCs w:val="22"/>
        </w:rPr>
        <w:t>sanitarno</w:t>
      </w:r>
      <w:proofErr w:type="spellEnd"/>
      <w:r w:rsidRPr="00AF5BEF">
        <w:rPr>
          <w:rFonts w:ascii="Arial" w:hAnsi="Arial" w:cs="Arial"/>
          <w:sz w:val="22"/>
          <w:szCs w:val="22"/>
        </w:rPr>
        <w:t xml:space="preserve"> – higienicznym.</w:t>
      </w:r>
    </w:p>
    <w:p w:rsidR="00AB0731" w:rsidRPr="00AF5BEF" w:rsidRDefault="00516EC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F5BEF">
        <w:rPr>
          <w:rFonts w:ascii="Arial" w:hAnsi="Arial" w:cs="Arial"/>
          <w:sz w:val="22"/>
          <w:szCs w:val="22"/>
          <w:lang w:eastAsia="en-US"/>
        </w:rPr>
        <w:t>Oświadczamy, że akceptujemy warunki płatności określone przez Zamawiającego tzn. min. 30 dni od daty otrzymania faktury.</w:t>
      </w:r>
    </w:p>
    <w:p w:rsidR="00AB0731" w:rsidRPr="00AF5BEF" w:rsidRDefault="00516EC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F5BEF">
        <w:rPr>
          <w:rFonts w:ascii="Arial" w:hAnsi="Arial" w:cs="Arial"/>
          <w:sz w:val="22"/>
          <w:szCs w:val="22"/>
        </w:rPr>
        <w:t>Gwarantujemy niezmienność cen</w:t>
      </w:r>
      <w:r w:rsidR="004A3E5D" w:rsidRPr="00AF5BEF">
        <w:rPr>
          <w:rFonts w:ascii="Arial" w:hAnsi="Arial" w:cs="Arial"/>
          <w:sz w:val="22"/>
          <w:szCs w:val="22"/>
        </w:rPr>
        <w:t xml:space="preserve"> netto</w:t>
      </w:r>
      <w:r w:rsidRPr="00AF5BEF">
        <w:rPr>
          <w:rFonts w:ascii="Arial" w:hAnsi="Arial" w:cs="Arial"/>
          <w:sz w:val="22"/>
          <w:szCs w:val="22"/>
        </w:rPr>
        <w:t xml:space="preserve"> przez okres obowiązywania umowy.</w:t>
      </w:r>
    </w:p>
    <w:p w:rsidR="00AF5BEF" w:rsidRPr="00AF5BEF" w:rsidRDefault="00AF5BEF" w:rsidP="00AF5BEF">
      <w:pPr>
        <w:pStyle w:val="Akapitzlist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AF5BEF">
        <w:rPr>
          <w:rFonts w:ascii="Arial" w:hAnsi="Arial" w:cs="Arial"/>
          <w:sz w:val="22"/>
          <w:szCs w:val="22"/>
        </w:rPr>
        <w:t>Oświadczamy, że posiadamy</w:t>
      </w:r>
      <w:r w:rsidRPr="00AF5BEF">
        <w:rPr>
          <w:rFonts w:ascii="Arial" w:hAnsi="Arial" w:cs="Arial"/>
          <w:sz w:val="22"/>
          <w:szCs w:val="22"/>
        </w:rPr>
        <w:t xml:space="preserve"> aktualne zezwolenia na transport i unieszkodliwianie wszystkich odpadów medycznych będących przedmiotem niniejszej umowy. W przypadku, gdy zezwolenia na transport lub unieszkodliwianie odpadów medycznych będących przedmiotem niniejszej umowy, wygasną w trakcie jej obowiązywania, Wykonawca gwarantuje, że niezwłocznie przedłoży nowe (aktualne) wymagane przepisami prawa zezwolenia, pod rygorem wypowiedzenia umowy przez Zamawiającego z przyczyn leżących po stronie Wykonawcy, zastosowaniem kary umownej przewidzianej w </w:t>
      </w:r>
      <w:r w:rsidRPr="00AF5BEF">
        <w:rPr>
          <w:rFonts w:ascii="Arial" w:hAnsi="Arial" w:cs="Arial"/>
          <w:sz w:val="22"/>
          <w:szCs w:val="22"/>
        </w:rPr>
        <w:t>projekcie umowy</w:t>
      </w:r>
      <w:r w:rsidRPr="00AF5BEF">
        <w:rPr>
          <w:rFonts w:ascii="Arial" w:hAnsi="Arial" w:cs="Arial"/>
          <w:sz w:val="22"/>
          <w:szCs w:val="22"/>
        </w:rPr>
        <w:t xml:space="preserve">. </w:t>
      </w:r>
    </w:p>
    <w:p w:rsidR="00AB0731" w:rsidRPr="00AF5BEF" w:rsidRDefault="00516EC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F5BEF">
        <w:rPr>
          <w:rFonts w:ascii="Arial" w:hAnsi="Arial" w:cs="Arial"/>
          <w:sz w:val="22"/>
          <w:szCs w:val="22"/>
          <w:lang w:eastAsia="en-US"/>
        </w:rPr>
        <w:t xml:space="preserve">Oświadczamy, że zapoznaliśmy się z postanowieniami umowy, określonymi w  </w:t>
      </w:r>
      <w:r w:rsidR="00E7601A" w:rsidRPr="00AF5BEF">
        <w:rPr>
          <w:rFonts w:ascii="Arial" w:hAnsi="Arial" w:cs="Arial"/>
          <w:sz w:val="22"/>
          <w:szCs w:val="22"/>
          <w:lang w:eastAsia="en-US"/>
        </w:rPr>
        <w:t>zaproszeniu</w:t>
      </w:r>
      <w:r w:rsidRPr="00AF5BEF">
        <w:rPr>
          <w:rFonts w:ascii="Arial" w:hAnsi="Arial" w:cs="Arial"/>
          <w:sz w:val="22"/>
          <w:szCs w:val="22"/>
          <w:lang w:eastAsia="en-US"/>
        </w:rPr>
        <w:t xml:space="preserve"> i zobowiązujemy się, w przypadku wyboru naszej oferty, do zawarcia umowy zgodnej z niniejszą ofertą, </w:t>
      </w:r>
      <w:r w:rsidR="00E7601A" w:rsidRPr="00AF5BEF">
        <w:rPr>
          <w:rFonts w:ascii="Arial" w:hAnsi="Arial" w:cs="Arial"/>
          <w:sz w:val="22"/>
          <w:szCs w:val="22"/>
          <w:lang w:eastAsia="en-US"/>
        </w:rPr>
        <w:t>w</w:t>
      </w:r>
      <w:r w:rsidRPr="00AF5BEF">
        <w:rPr>
          <w:rFonts w:ascii="Arial" w:hAnsi="Arial" w:cs="Arial"/>
          <w:sz w:val="22"/>
          <w:szCs w:val="22"/>
          <w:lang w:eastAsia="en-US"/>
        </w:rPr>
        <w:t xml:space="preserve"> terminie wyznaczonym przez Zamawiającego.</w:t>
      </w:r>
    </w:p>
    <w:p w:rsidR="00AB0731" w:rsidRPr="00AF5BEF" w:rsidRDefault="00516EC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F5BEF">
        <w:rPr>
          <w:rFonts w:ascii="Arial" w:hAnsi="Arial" w:cs="Arial"/>
          <w:sz w:val="22"/>
          <w:szCs w:val="22"/>
          <w:lang w:eastAsia="en-US"/>
        </w:rPr>
        <w:t>Oświadczamy, że wykonanie zamówienia powierzymy /nie powierzymy</w:t>
      </w:r>
      <w:r w:rsidRPr="00AF5BEF">
        <w:rPr>
          <w:rFonts w:ascii="Arial" w:hAnsi="Arial" w:cs="Arial"/>
          <w:b/>
          <w:bCs/>
          <w:sz w:val="22"/>
          <w:szCs w:val="22"/>
        </w:rPr>
        <w:t>*</w:t>
      </w:r>
      <w:r w:rsidRPr="00AF5BEF">
        <w:rPr>
          <w:rFonts w:ascii="Arial" w:hAnsi="Arial" w:cs="Arial"/>
          <w:sz w:val="22"/>
          <w:szCs w:val="22"/>
        </w:rPr>
        <w:t xml:space="preserve"> </w:t>
      </w:r>
      <w:r w:rsidRPr="00AF5BEF">
        <w:rPr>
          <w:rFonts w:ascii="Arial" w:hAnsi="Arial" w:cs="Arial"/>
          <w:sz w:val="22"/>
          <w:szCs w:val="22"/>
          <w:lang w:eastAsia="en-US"/>
        </w:rPr>
        <w:t xml:space="preserve">podwykonawcom </w:t>
      </w:r>
    </w:p>
    <w:p w:rsidR="00AB0731" w:rsidRPr="00AF5BEF" w:rsidRDefault="00516EC6">
      <w:pPr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AF5BEF">
        <w:rPr>
          <w:rFonts w:ascii="Arial" w:hAnsi="Arial" w:cs="Arial"/>
          <w:sz w:val="22"/>
          <w:szCs w:val="22"/>
          <w:lang w:eastAsia="en-US"/>
        </w:rPr>
        <w:t xml:space="preserve"> w części dotyczącej ....................................</w:t>
      </w:r>
    </w:p>
    <w:p w:rsidR="00E7601A" w:rsidRPr="00AF5BEF" w:rsidRDefault="00516EC6">
      <w:pPr>
        <w:numPr>
          <w:ilvl w:val="0"/>
          <w:numId w:val="7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AF5BEF">
        <w:rPr>
          <w:rFonts w:ascii="Arial" w:hAnsi="Arial" w:cs="Arial"/>
          <w:sz w:val="22"/>
          <w:szCs w:val="22"/>
        </w:rPr>
        <w:t>Miejsce instalacji do unieszkodliwiania odpadów medycznych.........................................</w:t>
      </w:r>
      <w:r w:rsidR="00E7601A" w:rsidRPr="00AF5BEF">
        <w:rPr>
          <w:rFonts w:ascii="Arial" w:hAnsi="Arial" w:cs="Arial"/>
          <w:sz w:val="22"/>
          <w:szCs w:val="22"/>
        </w:rPr>
        <w:t>......</w:t>
      </w:r>
    </w:p>
    <w:p w:rsidR="00AB0731" w:rsidRPr="00AF5BEF" w:rsidRDefault="00516EC6" w:rsidP="00E7601A">
      <w:pPr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AF5BEF">
        <w:rPr>
          <w:rFonts w:ascii="Arial" w:hAnsi="Arial" w:cs="Arial"/>
          <w:color w:val="FF0000"/>
          <w:sz w:val="22"/>
          <w:szCs w:val="22"/>
        </w:rPr>
        <w:t>.</w:t>
      </w:r>
      <w:r w:rsidR="0041299B" w:rsidRPr="00AF5BEF">
        <w:rPr>
          <w:rFonts w:ascii="Arial" w:hAnsi="Arial" w:cs="Arial"/>
          <w:color w:val="FF0000"/>
          <w:sz w:val="22"/>
          <w:szCs w:val="22"/>
        </w:rPr>
        <w:t>(podać adres miejsca utylizacji</w:t>
      </w:r>
      <w:r w:rsidR="00E7601A" w:rsidRPr="00AF5BEF">
        <w:rPr>
          <w:rFonts w:ascii="Arial" w:hAnsi="Arial" w:cs="Arial"/>
          <w:color w:val="FF0000"/>
          <w:sz w:val="22"/>
          <w:szCs w:val="22"/>
        </w:rPr>
        <w:t xml:space="preserve"> </w:t>
      </w:r>
      <w:r w:rsidR="0041299B" w:rsidRPr="00AF5BEF">
        <w:rPr>
          <w:rFonts w:ascii="Arial" w:hAnsi="Arial" w:cs="Arial"/>
          <w:color w:val="FF0000"/>
          <w:sz w:val="22"/>
          <w:szCs w:val="22"/>
        </w:rPr>
        <w:t>odpadów)</w:t>
      </w:r>
    </w:p>
    <w:p w:rsidR="00AF5BEF" w:rsidRDefault="00AF5BEF" w:rsidP="004A3E5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4A3E5D" w:rsidRDefault="004A3E5D" w:rsidP="004A3E5D">
      <w:pPr>
        <w:pStyle w:val="normaltableau"/>
        <w:spacing w:before="0" w:after="0" w:line="360" w:lineRule="auto"/>
        <w:rPr>
          <w:rFonts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  <w:lang w:val="pl-PL" w:eastAsia="en-US"/>
        </w:rPr>
        <w:t>.........................dnia ................. 201</w:t>
      </w:r>
      <w:r w:rsidR="00E7601A">
        <w:rPr>
          <w:rFonts w:ascii="Arial" w:hAnsi="Arial" w:cs="Arial"/>
          <w:szCs w:val="24"/>
          <w:lang w:val="pl-PL" w:eastAsia="en-US"/>
        </w:rPr>
        <w:t>7</w:t>
      </w:r>
      <w:r>
        <w:rPr>
          <w:rFonts w:ascii="Arial" w:hAnsi="Arial" w:cs="Arial"/>
          <w:szCs w:val="24"/>
          <w:lang w:val="pl-PL" w:eastAsia="en-US"/>
        </w:rPr>
        <w:t xml:space="preserve"> roku            </w:t>
      </w:r>
      <w:r>
        <w:rPr>
          <w:rFonts w:cs="Arial"/>
          <w:szCs w:val="24"/>
        </w:rPr>
        <w:t>................................................................</w:t>
      </w:r>
    </w:p>
    <w:p w:rsidR="00AB0731" w:rsidRDefault="004A3E5D" w:rsidP="00E760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2"/>
        </w:tabs>
        <w:rPr>
          <w:b/>
          <w:sz w:val="24"/>
        </w:rPr>
      </w:pPr>
      <w:r>
        <w:t xml:space="preserve">                                                                  </w:t>
      </w:r>
      <w:r>
        <w:tab/>
      </w:r>
      <w:r>
        <w:tab/>
      </w:r>
      <w:r>
        <w:rPr>
          <w:rFonts w:ascii="Arial" w:hAnsi="Arial" w:cs="Arial"/>
        </w:rPr>
        <w:t>Podpis Wykonawcy</w:t>
      </w:r>
      <w:r w:rsidR="00516EC6">
        <w:t xml:space="preserve">        </w:t>
      </w:r>
      <w:r w:rsidR="00516EC6">
        <w:tab/>
      </w:r>
    </w:p>
    <w:sectPr w:rsidR="00AB0731" w:rsidSect="00AB0731">
      <w:footerReference w:type="default" r:id="rId8"/>
      <w:footnotePr>
        <w:pos w:val="beneathText"/>
      </w:footnotePr>
      <w:pgSz w:w="11905" w:h="16837"/>
      <w:pgMar w:top="567" w:right="567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8C6" w:rsidRDefault="00BB18C6">
      <w:r>
        <w:separator/>
      </w:r>
    </w:p>
  </w:endnote>
  <w:endnote w:type="continuationSeparator" w:id="0">
    <w:p w:rsidR="00BB18C6" w:rsidRDefault="00BB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31" w:rsidRDefault="00AB07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8C6" w:rsidRDefault="00BB18C6">
      <w:r>
        <w:separator/>
      </w:r>
    </w:p>
  </w:footnote>
  <w:footnote w:type="continuationSeparator" w:id="0">
    <w:p w:rsidR="00BB18C6" w:rsidRDefault="00BB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/>
        <w:b/>
        <w:u w:val="none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  <w:b/>
        <w:u w:val="none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/>
        <w:b/>
        <w:u w:val="none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  <w:b/>
        <w:u w:val="none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/>
        <w:b/>
        <w:u w:val="none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  <w:b/>
        <w:u w:val="none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</w:abstractNum>
  <w:abstractNum w:abstractNumId="3">
    <w:nsid w:val="13BD76E7"/>
    <w:multiLevelType w:val="hybridMultilevel"/>
    <w:tmpl w:val="539E4694"/>
    <w:lvl w:ilvl="0" w:tplc="09BCD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5">
    <w:nsid w:val="49AE49B6"/>
    <w:multiLevelType w:val="hybridMultilevel"/>
    <w:tmpl w:val="702E0504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D704ED"/>
    <w:multiLevelType w:val="hybridMultilevel"/>
    <w:tmpl w:val="1632C138"/>
    <w:lvl w:ilvl="0" w:tplc="56CC662C">
      <w:start w:val="1"/>
      <w:numFmt w:val="decimal"/>
      <w:lvlText w:val="%1."/>
      <w:lvlJc w:val="left"/>
      <w:pPr>
        <w:tabs>
          <w:tab w:val="num" w:pos="340"/>
        </w:tabs>
        <w:ind w:left="340" w:hanging="339"/>
      </w:pPr>
      <w:rPr>
        <w:rFonts w:hint="default"/>
        <w:color w:val="auto"/>
      </w:rPr>
    </w:lvl>
    <w:lvl w:ilvl="1" w:tplc="C5165962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FE2AD3"/>
    <w:multiLevelType w:val="hybridMultilevel"/>
    <w:tmpl w:val="4240E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D657A9"/>
    <w:multiLevelType w:val="hybridMultilevel"/>
    <w:tmpl w:val="81900222"/>
    <w:lvl w:ilvl="0" w:tplc="BAD8766A">
      <w:start w:val="1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544A75"/>
    <w:multiLevelType w:val="hybridMultilevel"/>
    <w:tmpl w:val="80A01B08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A3E5D"/>
    <w:rsid w:val="001B3B42"/>
    <w:rsid w:val="003910DE"/>
    <w:rsid w:val="003C2E50"/>
    <w:rsid w:val="003F3E01"/>
    <w:rsid w:val="0041299B"/>
    <w:rsid w:val="004A3E5D"/>
    <w:rsid w:val="00516EC6"/>
    <w:rsid w:val="005C7978"/>
    <w:rsid w:val="00671940"/>
    <w:rsid w:val="006C4AEA"/>
    <w:rsid w:val="0071495D"/>
    <w:rsid w:val="007B0EBD"/>
    <w:rsid w:val="00871A07"/>
    <w:rsid w:val="00A40DF7"/>
    <w:rsid w:val="00AB0731"/>
    <w:rsid w:val="00AF5BEF"/>
    <w:rsid w:val="00B329B2"/>
    <w:rsid w:val="00B85862"/>
    <w:rsid w:val="00BB18C6"/>
    <w:rsid w:val="00C768F2"/>
    <w:rsid w:val="00C807F2"/>
    <w:rsid w:val="00C9243F"/>
    <w:rsid w:val="00D245EF"/>
    <w:rsid w:val="00D4403C"/>
    <w:rsid w:val="00D515A7"/>
    <w:rsid w:val="00E7601A"/>
    <w:rsid w:val="00EC435E"/>
    <w:rsid w:val="00F36B4A"/>
    <w:rsid w:val="00F54C3B"/>
    <w:rsid w:val="00FA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731"/>
    <w:pPr>
      <w:suppressAutoHyphens/>
    </w:pPr>
  </w:style>
  <w:style w:type="paragraph" w:styleId="Nagwek1">
    <w:name w:val="heading 1"/>
    <w:basedOn w:val="Normalny"/>
    <w:next w:val="Normalny"/>
    <w:qFormat/>
    <w:rsid w:val="00AB0731"/>
    <w:pPr>
      <w:keepNext/>
      <w:tabs>
        <w:tab w:val="num" w:pos="0"/>
      </w:tabs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B0731"/>
    <w:pPr>
      <w:keepNext/>
      <w:widowControl w:val="0"/>
      <w:tabs>
        <w:tab w:val="num" w:pos="0"/>
      </w:tabs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AB0731"/>
    <w:pPr>
      <w:keepNext/>
      <w:widowControl w:val="0"/>
      <w:tabs>
        <w:tab w:val="num" w:pos="0"/>
      </w:tabs>
      <w:jc w:val="both"/>
      <w:outlineLvl w:val="2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B0731"/>
    <w:rPr>
      <w:b/>
      <w:u w:val="none"/>
    </w:rPr>
  </w:style>
  <w:style w:type="character" w:customStyle="1" w:styleId="WW8Num2z1">
    <w:name w:val="WW8Num2z1"/>
    <w:rsid w:val="00AB0731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  <w:rsid w:val="00AB0731"/>
  </w:style>
  <w:style w:type="character" w:customStyle="1" w:styleId="WW8Num3z0">
    <w:name w:val="WW8Num3z0"/>
    <w:rsid w:val="00AB0731"/>
    <w:rPr>
      <w:rFonts w:ascii="Symbol" w:hAnsi="Symbol"/>
    </w:rPr>
  </w:style>
  <w:style w:type="character" w:customStyle="1" w:styleId="WW8Num3z1">
    <w:name w:val="WW8Num3z1"/>
    <w:rsid w:val="00AB0731"/>
    <w:rPr>
      <w:rFonts w:ascii="Wingdings 2" w:hAnsi="Wingdings 2" w:cs="StarSymbol"/>
      <w:sz w:val="18"/>
      <w:szCs w:val="18"/>
    </w:rPr>
  </w:style>
  <w:style w:type="character" w:customStyle="1" w:styleId="WW-Absatz-Standardschriftart">
    <w:name w:val="WW-Absatz-Standardschriftart"/>
    <w:rsid w:val="00AB0731"/>
  </w:style>
  <w:style w:type="character" w:customStyle="1" w:styleId="WW-Absatz-Standardschriftart1">
    <w:name w:val="WW-Absatz-Standardschriftart1"/>
    <w:rsid w:val="00AB0731"/>
  </w:style>
  <w:style w:type="character" w:customStyle="1" w:styleId="WW-Absatz-Standardschriftart11">
    <w:name w:val="WW-Absatz-Standardschriftart11"/>
    <w:rsid w:val="00AB0731"/>
  </w:style>
  <w:style w:type="character" w:customStyle="1" w:styleId="WW-Absatz-Standardschriftart111">
    <w:name w:val="WW-Absatz-Standardschriftart111"/>
    <w:rsid w:val="00AB0731"/>
  </w:style>
  <w:style w:type="character" w:customStyle="1" w:styleId="WW8Num1z0">
    <w:name w:val="WW8Num1z0"/>
    <w:rsid w:val="00AB0731"/>
    <w:rPr>
      <w:b/>
    </w:rPr>
  </w:style>
  <w:style w:type="character" w:customStyle="1" w:styleId="WW8Num5z0">
    <w:name w:val="WW8Num5z0"/>
    <w:rsid w:val="00AB0731"/>
    <w:rPr>
      <w:b/>
    </w:rPr>
  </w:style>
  <w:style w:type="character" w:styleId="Numerstrony">
    <w:name w:val="page number"/>
    <w:basedOn w:val="Domylnaczcionkaakapitu"/>
    <w:semiHidden/>
    <w:rsid w:val="00AB0731"/>
  </w:style>
  <w:style w:type="character" w:customStyle="1" w:styleId="Znakinumeracji">
    <w:name w:val="Znaki numeracji"/>
    <w:rsid w:val="00AB0731"/>
  </w:style>
  <w:style w:type="character" w:customStyle="1" w:styleId="Symbolewypunktowania">
    <w:name w:val="Symbole wypunktowania"/>
    <w:rsid w:val="00AB0731"/>
    <w:rPr>
      <w:rFonts w:ascii="StarSymbol" w:eastAsia="StarSymbol" w:hAnsi="StarSymbol" w:cs="StarSymbol"/>
      <w:sz w:val="18"/>
      <w:szCs w:val="18"/>
    </w:rPr>
  </w:style>
  <w:style w:type="character" w:customStyle="1" w:styleId="Domylnaczcionkaakapitu1">
    <w:name w:val="Domyślna czcionka akapitu1"/>
    <w:rsid w:val="00AB0731"/>
  </w:style>
  <w:style w:type="paragraph" w:styleId="Nagwek">
    <w:name w:val="header"/>
    <w:basedOn w:val="Normalny"/>
    <w:next w:val="Tekstpodstawowy"/>
    <w:semiHidden/>
    <w:rsid w:val="00AB0731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AB0731"/>
  </w:style>
  <w:style w:type="paragraph" w:styleId="Lista">
    <w:name w:val="List"/>
    <w:basedOn w:val="Tekstpodstawowy"/>
    <w:semiHidden/>
    <w:rsid w:val="00AB0731"/>
    <w:rPr>
      <w:rFonts w:cs="Tahoma"/>
    </w:rPr>
  </w:style>
  <w:style w:type="paragraph" w:styleId="Podpis">
    <w:name w:val="Signature"/>
    <w:basedOn w:val="Normalny"/>
    <w:semiHidden/>
    <w:rsid w:val="00AB073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B0731"/>
    <w:pPr>
      <w:suppressLineNumbers/>
    </w:pPr>
    <w:rPr>
      <w:rFonts w:cs="Tahoma"/>
    </w:rPr>
  </w:style>
  <w:style w:type="paragraph" w:styleId="Stopka">
    <w:name w:val="footer"/>
    <w:basedOn w:val="Normalny"/>
    <w:semiHidden/>
    <w:rsid w:val="00AB0731"/>
    <w:pPr>
      <w:tabs>
        <w:tab w:val="center" w:pos="4536"/>
        <w:tab w:val="right" w:pos="9072"/>
      </w:tabs>
    </w:pPr>
    <w:rPr>
      <w:lang w:val="en-US"/>
    </w:rPr>
  </w:style>
  <w:style w:type="paragraph" w:styleId="Tekstpodstawowywcity">
    <w:name w:val="Body Text Indent"/>
    <w:basedOn w:val="Normalny"/>
    <w:semiHidden/>
    <w:rsid w:val="00AB0731"/>
    <w:pPr>
      <w:ind w:left="240" w:hanging="240"/>
    </w:pPr>
  </w:style>
  <w:style w:type="paragraph" w:customStyle="1" w:styleId="Zawartoramki">
    <w:name w:val="Zawartość ramki"/>
    <w:basedOn w:val="Tekstpodstawowy"/>
    <w:rsid w:val="00AB0731"/>
  </w:style>
  <w:style w:type="paragraph" w:customStyle="1" w:styleId="Zawartotabeli">
    <w:name w:val="Zawartość tabeli"/>
    <w:basedOn w:val="Normalny"/>
    <w:rsid w:val="00AB0731"/>
    <w:pPr>
      <w:suppressLineNumbers/>
    </w:pPr>
  </w:style>
  <w:style w:type="paragraph" w:customStyle="1" w:styleId="Nagwektabeli">
    <w:name w:val="Nagłówek tabeli"/>
    <w:basedOn w:val="Zawartotabeli"/>
    <w:rsid w:val="00AB0731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semiHidden/>
    <w:rsid w:val="00AB0731"/>
    <w:pPr>
      <w:autoSpaceDE w:val="0"/>
      <w:snapToGrid w:val="0"/>
    </w:pPr>
    <w:rPr>
      <w:i/>
      <w:iCs/>
    </w:rPr>
  </w:style>
  <w:style w:type="paragraph" w:styleId="NormalnyWeb">
    <w:name w:val="Normal (Web)"/>
    <w:basedOn w:val="Normalny"/>
    <w:semiHidden/>
    <w:rsid w:val="00AB0731"/>
    <w:pPr>
      <w:suppressAutoHyphens w:val="0"/>
      <w:spacing w:before="100" w:beforeAutospacing="1" w:after="100" w:afterAutospacing="1"/>
      <w:jc w:val="both"/>
    </w:pPr>
  </w:style>
  <w:style w:type="paragraph" w:customStyle="1" w:styleId="normaltableau">
    <w:name w:val="normal_tableau"/>
    <w:basedOn w:val="Normalny"/>
    <w:rsid w:val="00AB0731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NumberList">
    <w:name w:val="Number List"/>
    <w:rsid w:val="00AB0731"/>
    <w:pPr>
      <w:ind w:left="432"/>
      <w:jc w:val="both"/>
    </w:pPr>
    <w:rPr>
      <w:color w:val="000000"/>
      <w:sz w:val="24"/>
      <w:lang w:val="cs-CZ"/>
    </w:rPr>
  </w:style>
  <w:style w:type="character" w:customStyle="1" w:styleId="Teksttreci">
    <w:name w:val="Tekst treści_"/>
    <w:basedOn w:val="Domylnaczcionkaakapitu"/>
    <w:rsid w:val="004A3E5D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4A3E5D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4A3E5D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4A3E5D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4A3E5D"/>
    <w:pPr>
      <w:widowControl w:val="0"/>
      <w:shd w:val="clear" w:color="auto" w:fill="FFFFFF"/>
      <w:suppressAutoHyphens w:val="0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4A3E5D"/>
    <w:pPr>
      <w:widowControl w:val="0"/>
      <w:shd w:val="clear" w:color="auto" w:fill="FFFFFF"/>
      <w:suppressAutoHyphens w:val="0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styleId="Akapitzlist">
    <w:name w:val="List Paragraph"/>
    <w:basedOn w:val="Normalny"/>
    <w:uiPriority w:val="34"/>
    <w:qFormat/>
    <w:rsid w:val="00AF5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zsnspzoo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zaop</dc:creator>
  <cp:keywords/>
  <dc:description/>
  <cp:lastModifiedBy>barelz</cp:lastModifiedBy>
  <cp:revision>14</cp:revision>
  <cp:lastPrinted>2007-03-01T09:08:00Z</cp:lastPrinted>
  <dcterms:created xsi:type="dcterms:W3CDTF">2014-06-03T09:43:00Z</dcterms:created>
  <dcterms:modified xsi:type="dcterms:W3CDTF">2017-06-05T12:53:00Z</dcterms:modified>
</cp:coreProperties>
</file>