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Pr="004A3E5D" w:rsidRDefault="00516EC6" w:rsidP="0071495D">
      <w:pPr>
        <w:widowControl w:val="0"/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="0071495D">
        <w:rPr>
          <w:rFonts w:cs="Arial"/>
          <w:i/>
          <w:iCs/>
          <w:sz w:val="22"/>
          <w:szCs w:val="22"/>
        </w:rPr>
        <w:t xml:space="preserve">                </w:t>
      </w:r>
      <w:r w:rsidR="00E7601A">
        <w:rPr>
          <w:rFonts w:cs="Arial"/>
          <w:i/>
          <w:iCs/>
          <w:sz w:val="22"/>
          <w:szCs w:val="22"/>
        </w:rPr>
        <w:t xml:space="preserve">         </w:t>
      </w:r>
      <w:r w:rsidR="0071495D">
        <w:rPr>
          <w:rFonts w:cs="Arial"/>
          <w:i/>
          <w:iCs/>
          <w:sz w:val="22"/>
          <w:szCs w:val="22"/>
        </w:rPr>
        <w:t xml:space="preserve">  </w:t>
      </w:r>
      <w:r w:rsidR="00E7601A">
        <w:rPr>
          <w:rFonts w:cs="Arial"/>
          <w:i/>
          <w:iCs/>
          <w:sz w:val="22"/>
          <w:szCs w:val="22"/>
        </w:rPr>
        <w:t xml:space="preserve">    </w:t>
      </w:r>
      <w:r w:rsidR="0071495D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4A3E5D">
        <w:rPr>
          <w:rFonts w:ascii="Arial" w:hAnsi="Arial" w:cs="Arial"/>
          <w:b/>
          <w:bCs/>
          <w:iCs/>
          <w:sz w:val="22"/>
          <w:szCs w:val="22"/>
        </w:rPr>
        <w:t>Załącznik  Nr</w:t>
      </w:r>
      <w:proofErr w:type="gramEnd"/>
      <w:r w:rsidRPr="004A3E5D">
        <w:rPr>
          <w:rFonts w:ascii="Arial" w:hAnsi="Arial" w:cs="Arial"/>
          <w:b/>
          <w:bCs/>
          <w:iCs/>
          <w:sz w:val="22"/>
          <w:szCs w:val="22"/>
        </w:rPr>
        <w:t xml:space="preserve">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b/>
          <w:bCs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 w:rsidRPr="00A54F35">
        <w:rPr>
          <w:rFonts w:ascii="Arial" w:hAnsi="Arial"/>
          <w:snapToGrid w:val="0"/>
          <w:color w:val="000000"/>
          <w:sz w:val="22"/>
        </w:rPr>
        <w:t xml:space="preserve">: </w:t>
      </w:r>
      <w:r w:rsidRPr="00A54F35">
        <w:rPr>
          <w:rFonts w:ascii="Arial" w:hAnsi="Arial"/>
          <w:b/>
          <w:snapToGrid w:val="0"/>
          <w:color w:val="000000"/>
          <w:sz w:val="22"/>
        </w:rPr>
        <w:t>10</w:t>
      </w:r>
      <w:r w:rsidRPr="00A54F35">
        <w:rPr>
          <w:rFonts w:ascii="Arial" w:hAnsi="Arial"/>
          <w:b/>
          <w:bCs/>
          <w:snapToGrid w:val="0"/>
          <w:color w:val="000000"/>
          <w:sz w:val="22"/>
        </w:rPr>
        <w:t>/PN/19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jc w:val="center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Nr telefonu/faks/email......................................................................................................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proofErr w:type="gramStart"/>
      <w:r w:rsidRPr="00A54F35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proofErr w:type="gramStart"/>
      <w:r w:rsidRPr="00A54F35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 w:rsidRPr="00A54F35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>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Ul. Peowiaków 1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22-400 Zamość</w:t>
      </w:r>
    </w:p>
    <w:p w:rsidR="00273858" w:rsidRDefault="00273858" w:rsidP="00273858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A54F35" w:rsidRPr="00273858" w:rsidRDefault="00A54F35" w:rsidP="00273858">
      <w:pPr>
        <w:pStyle w:val="Nagwek1"/>
        <w:rPr>
          <w:rFonts w:ascii="Arial" w:hAnsi="Arial" w:cs="Arial"/>
          <w:b w:val="0"/>
          <w:sz w:val="22"/>
          <w:szCs w:val="22"/>
        </w:rPr>
      </w:pPr>
      <w:r w:rsidRPr="00273858">
        <w:rPr>
          <w:rFonts w:ascii="Arial" w:hAnsi="Arial" w:cs="Arial"/>
          <w:b w:val="0"/>
          <w:sz w:val="22"/>
          <w:szCs w:val="22"/>
        </w:rPr>
        <w:t xml:space="preserve">W związku z postępowaniem dotyczącym udzielenia zamówienia publicznego na </w:t>
      </w:r>
      <w:r w:rsidR="00273858" w:rsidRPr="00273858">
        <w:rPr>
          <w:rFonts w:ascii="Arial" w:hAnsi="Arial" w:cs="Arial"/>
          <w:b w:val="0"/>
          <w:sz w:val="22"/>
          <w:szCs w:val="22"/>
        </w:rPr>
        <w:t>usługę odbioru, transportu i utylizacji odpadów medycznych</w:t>
      </w:r>
      <w:r w:rsidRPr="00273858">
        <w:rPr>
          <w:rFonts w:ascii="Arial" w:hAnsi="Arial" w:cs="Arial"/>
          <w:b w:val="0"/>
          <w:sz w:val="22"/>
          <w:szCs w:val="22"/>
        </w:rPr>
        <w:t xml:space="preserve"> prowadzonym w trybie przetargu nieograniczonego, zgodnie z art. 39 - 44 ustawy z dnia 29 stycznia 2004 r. - prawo zamówień publicznych, oferujemy wykonanie zamówienia, zgodnie z wymogami Specyfikacji Istotnych Warunków </w:t>
      </w:r>
      <w:proofErr w:type="gramStart"/>
      <w:r w:rsidRPr="00273858">
        <w:rPr>
          <w:rFonts w:ascii="Arial" w:hAnsi="Arial" w:cs="Arial"/>
          <w:b w:val="0"/>
          <w:sz w:val="22"/>
          <w:szCs w:val="22"/>
        </w:rPr>
        <w:t>Zamówienia :</w:t>
      </w:r>
      <w:proofErr w:type="gramEnd"/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7137EA" w:rsidP="00713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</w:rPr>
              <w:t>54270</w:t>
            </w:r>
            <w:r w:rsidR="00E7601A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71495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Razem 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wartość  za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="0071495D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netto</w:t>
      </w:r>
      <w:proofErr w:type="gramEnd"/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 xml:space="preserve">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brutto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E7601A" w:rsidRDefault="00E7601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odbioru odpadów medycznych zgodnie z wymaganiami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nieodpłatnego </w:t>
      </w:r>
      <w:proofErr w:type="gramStart"/>
      <w:r w:rsidRPr="00AF5BEF">
        <w:rPr>
          <w:rFonts w:ascii="Arial" w:hAnsi="Arial" w:cs="Arial"/>
          <w:sz w:val="22"/>
          <w:szCs w:val="22"/>
        </w:rPr>
        <w:t>udostępnienia</w:t>
      </w:r>
      <w:r w:rsidR="00F54C3B"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AF5BEF">
        <w:rPr>
          <w:rFonts w:ascii="Arial" w:hAnsi="Arial" w:cs="Arial"/>
          <w:sz w:val="22"/>
          <w:szCs w:val="22"/>
        </w:rPr>
        <w:t xml:space="preserve"> czas realizacji zamówienia 5 szt. pojemników do gromadzenia </w:t>
      </w:r>
      <w:r w:rsidR="00F54C3B" w:rsidRPr="00AF5BEF">
        <w:rPr>
          <w:rFonts w:ascii="Arial" w:hAnsi="Arial" w:cs="Arial"/>
          <w:sz w:val="22"/>
          <w:szCs w:val="22"/>
        </w:rPr>
        <w:t xml:space="preserve">(i odbioru) </w:t>
      </w:r>
      <w:r w:rsidRPr="00AF5BEF">
        <w:rPr>
          <w:rFonts w:ascii="Arial" w:hAnsi="Arial" w:cs="Arial"/>
          <w:sz w:val="22"/>
          <w:szCs w:val="22"/>
        </w:rPr>
        <w:t>odpadów medycznych o pojemności nie większej  niż 1100 litrów każdy.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mycia i dezynfekcji dostarczonych pojemników oraz utrzymania ich w należytym stanie </w:t>
      </w:r>
      <w:proofErr w:type="spellStart"/>
      <w:r w:rsidRPr="00AF5BEF">
        <w:rPr>
          <w:rFonts w:ascii="Arial" w:hAnsi="Arial" w:cs="Arial"/>
          <w:sz w:val="22"/>
          <w:szCs w:val="22"/>
        </w:rPr>
        <w:t>sanitarno</w:t>
      </w:r>
      <w:proofErr w:type="spellEnd"/>
      <w:r w:rsidRPr="00AF5BEF">
        <w:rPr>
          <w:rFonts w:ascii="Arial" w:hAnsi="Arial" w:cs="Arial"/>
          <w:sz w:val="22"/>
          <w:szCs w:val="22"/>
        </w:rPr>
        <w:t xml:space="preserve"> – higienicznym.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tzn. min. 30 dni od daty otrzymania faktury.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Gwarantujemy niezmienność cen</w:t>
      </w:r>
      <w:r w:rsidR="004A3E5D" w:rsidRPr="00AF5BEF">
        <w:rPr>
          <w:rFonts w:ascii="Arial" w:hAnsi="Arial" w:cs="Arial"/>
          <w:sz w:val="22"/>
          <w:szCs w:val="22"/>
        </w:rPr>
        <w:t xml:space="preserve"> netto</w:t>
      </w:r>
      <w:r w:rsidRPr="00AF5BEF">
        <w:rPr>
          <w:rFonts w:ascii="Arial" w:hAnsi="Arial" w:cs="Arial"/>
          <w:sz w:val="22"/>
          <w:szCs w:val="22"/>
        </w:rPr>
        <w:t xml:space="preserve"> przez okres obowiązywania umowy.</w:t>
      </w:r>
    </w:p>
    <w:p w:rsidR="00AF5BEF" w:rsidRPr="00AF5BEF" w:rsidRDefault="00AF5BEF" w:rsidP="00AF5BEF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Oświadczamy, że posiadamy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projekcie umowy. 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lastRenderedPageBreak/>
        <w:t xml:space="preserve">Oświadczamy, że zapoznaliśmy się z postanowieniami umowy, określonymi w 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zaproszeniu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i zobowiązujemy się, w przypadku wyboru naszej oferty, do zawarcia umowy zgodnej z niniejszą ofertą,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w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terminie wyznaczonym przez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wykonanie zamówienia powierzymy /nie powierzymy</w:t>
      </w:r>
      <w:r w:rsidRPr="00AF5BEF">
        <w:rPr>
          <w:rFonts w:ascii="Arial" w:hAnsi="Arial" w:cs="Arial"/>
          <w:b/>
          <w:bCs/>
          <w:sz w:val="22"/>
          <w:szCs w:val="22"/>
        </w:rPr>
        <w:t>*</w:t>
      </w:r>
      <w:r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podwykonawcom </w:t>
      </w:r>
    </w:p>
    <w:p w:rsidR="00AB0731" w:rsidRPr="00AF5BEF" w:rsidRDefault="00516EC6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 w części </w:t>
      </w:r>
      <w:proofErr w:type="gramStart"/>
      <w:r w:rsidRPr="00AF5BEF">
        <w:rPr>
          <w:rFonts w:ascii="Arial" w:hAnsi="Arial" w:cs="Arial"/>
          <w:sz w:val="22"/>
          <w:szCs w:val="22"/>
          <w:lang w:eastAsia="en-US"/>
        </w:rPr>
        <w:t>dotyczącej ....................................</w:t>
      </w:r>
      <w:proofErr w:type="gramEnd"/>
    </w:p>
    <w:p w:rsidR="00E7601A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Miejsce instalacji do unieszkodliwiania odpadów medycznych.........................................</w:t>
      </w:r>
      <w:r w:rsidR="00E7601A" w:rsidRPr="00AF5BEF">
        <w:rPr>
          <w:rFonts w:ascii="Arial" w:hAnsi="Arial" w:cs="Arial"/>
          <w:sz w:val="22"/>
          <w:szCs w:val="22"/>
        </w:rPr>
        <w:t>......</w:t>
      </w:r>
    </w:p>
    <w:p w:rsidR="00AB0731" w:rsidRPr="00AF5BEF" w:rsidRDefault="0041299B" w:rsidP="00E7601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AF5BEF">
        <w:rPr>
          <w:rFonts w:ascii="Arial" w:hAnsi="Arial" w:cs="Arial"/>
          <w:color w:val="FF0000"/>
          <w:sz w:val="22"/>
          <w:szCs w:val="22"/>
        </w:rPr>
        <w:t>(podać adres miejsca utylizacji</w:t>
      </w:r>
      <w:r w:rsidR="00E7601A" w:rsidRPr="00AF5B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5BEF">
        <w:rPr>
          <w:rFonts w:ascii="Arial" w:hAnsi="Arial" w:cs="Arial"/>
          <w:color w:val="FF0000"/>
          <w:sz w:val="22"/>
          <w:szCs w:val="22"/>
        </w:rPr>
        <w:t>odpadów)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bCs/>
          <w:color w:val="000000"/>
        </w:rPr>
        <w:t>1</w:t>
      </w:r>
      <w:r>
        <w:rPr>
          <w:rFonts w:ascii="Arial" w:eastAsia="Calibri" w:hAnsi="Arial" w:cs="Arial"/>
          <w:bCs/>
          <w:color w:val="000000"/>
        </w:rPr>
        <w:t>0</w:t>
      </w:r>
      <w:r w:rsidRPr="00F56752">
        <w:rPr>
          <w:rFonts w:ascii="Arial" w:eastAsia="Calibri" w:hAnsi="Arial" w:cs="Arial"/>
          <w:bCs/>
          <w:color w:val="000000"/>
        </w:rPr>
        <w:t>.</w:t>
      </w:r>
      <w:r w:rsidRPr="00F56752">
        <w:rPr>
          <w:rFonts w:ascii="Arial" w:eastAsia="Calibri" w:hAnsi="Arial" w:cs="Arial"/>
          <w:bCs/>
          <w:color w:val="000000"/>
          <w:sz w:val="22"/>
          <w:szCs w:val="22"/>
        </w:rPr>
        <w:t>Czy wykonawca jest mikroprzedsiębiorstwem bądź małym lub średnim przedsiębiorstwem?</w:t>
      </w:r>
      <w:r w:rsidRPr="00F56752">
        <w:rPr>
          <w:rFonts w:ascii="Arial" w:eastAsia="Calibri" w:hAnsi="Arial" w:cs="Arial"/>
          <w:bCs/>
          <w:color w:val="000000"/>
        </w:rPr>
        <w:t xml:space="preserve">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  Tak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  Nie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(niepotrzebne skreślić)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Zgodnie z artykułem 2 załącznika nr I do rozporządzenia Komisji (UE) nr 651/2014 z dnia 17 czerwca 2014 r.: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proofErr w:type="gramStart"/>
      <w:r w:rsidRPr="00F56752">
        <w:rPr>
          <w:rFonts w:ascii="Arial" w:eastAsia="Calibri" w:hAnsi="Arial" w:cs="Arial"/>
          <w:color w:val="000000"/>
        </w:rPr>
        <w:t>a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b) małe przedsiębiorstwo definiuje </w:t>
      </w:r>
      <w:proofErr w:type="gramStart"/>
      <w:r w:rsidRPr="00F56752">
        <w:rPr>
          <w:rFonts w:ascii="Arial" w:eastAsia="Calibri" w:hAnsi="Arial" w:cs="Arial"/>
          <w:color w:val="000000"/>
        </w:rPr>
        <w:t>się jako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 przedsiębiorstwo, które zatrudnia mniej niż 50 pracowników i którego roczny obrót lub roczna suma bilansowa nie przekracza 10 milionów EUR,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c) mikroprzedsiębiorstwo definiuje </w:t>
      </w:r>
      <w:proofErr w:type="gramStart"/>
      <w:r w:rsidRPr="00F56752">
        <w:rPr>
          <w:rFonts w:ascii="Arial" w:eastAsia="Calibri" w:hAnsi="Arial" w:cs="Arial"/>
          <w:color w:val="000000"/>
        </w:rPr>
        <w:t>się jako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 przedsiębiorstwo, które zatrudnia mniej niż 10 pracowników i którego roczny obrót lub roczna suma bilansowa nie przekracza 2 milionów EUR </w:t>
      </w:r>
    </w:p>
    <w:p w:rsidR="00066E57" w:rsidRPr="00F56752" w:rsidRDefault="00066E57" w:rsidP="00066E57">
      <w:pPr>
        <w:suppressAutoHyphens w:val="0"/>
        <w:spacing w:before="100" w:beforeAutospacing="1" w:line="276" w:lineRule="auto"/>
        <w:rPr>
          <w:rFonts w:ascii="Arial" w:hAnsi="Arial" w:cs="Arial"/>
          <w:color w:val="000000"/>
        </w:rPr>
      </w:pPr>
      <w:r w:rsidRPr="00F5675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F56752">
        <w:rPr>
          <w:rFonts w:ascii="Arial" w:hAnsi="Arial" w:cs="Arial"/>
          <w:color w:val="000000"/>
        </w:rPr>
        <w:t>.</w:t>
      </w:r>
      <w:r w:rsidRPr="00F56752">
        <w:rPr>
          <w:rFonts w:ascii="Arial" w:hAnsi="Arial" w:cs="Arial"/>
          <w:color w:val="000000"/>
          <w:sz w:val="22"/>
          <w:szCs w:val="22"/>
        </w:rPr>
        <w:t>Oświadczam/y, że wypełniłam obowiązki informacyjne przewidziane w art. 13 lub art. 14 RODO¹ wobec osób fizycznych, od których dane osobowe bezpośrednio lub pośrednio pozyskałem w celu ubiegania się o udzielenie zamówienia publicznego w niniejszym postępowaniu</w:t>
      </w:r>
      <w:r w:rsidRPr="00F56752">
        <w:rPr>
          <w:rFonts w:ascii="Arial" w:hAnsi="Arial" w:cs="Arial"/>
          <w:color w:val="000000"/>
        </w:rPr>
        <w:t>.</w:t>
      </w:r>
    </w:p>
    <w:p w:rsidR="00066E57" w:rsidRPr="00F56752" w:rsidRDefault="00066E57" w:rsidP="00066E57">
      <w:pPr>
        <w:suppressAutoHyphens w:val="0"/>
        <w:spacing w:before="100" w:beforeAutospacing="1" w:line="276" w:lineRule="auto"/>
        <w:rPr>
          <w:rFonts w:ascii="Arial" w:hAnsi="Arial" w:cs="Arial"/>
        </w:rPr>
      </w:pPr>
      <w:r w:rsidRPr="00F56752">
        <w:rPr>
          <w:rFonts w:ascii="Arial" w:hAnsi="Arial" w:cs="Arial"/>
          <w:color w:val="000000"/>
        </w:rPr>
        <w:t xml:space="preserve">(W </w:t>
      </w:r>
      <w:proofErr w:type="gramStart"/>
      <w:r w:rsidRPr="00F56752">
        <w:rPr>
          <w:rFonts w:ascii="Arial" w:hAnsi="Arial" w:cs="Arial"/>
          <w:color w:val="000000"/>
        </w:rPr>
        <w:t>przypadku gdy</w:t>
      </w:r>
      <w:proofErr w:type="gramEnd"/>
      <w:r w:rsidRPr="00F56752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066E57" w:rsidRPr="00F56752" w:rsidRDefault="00066E57" w:rsidP="00066E57">
      <w:pPr>
        <w:suppressAutoHyphens w:val="0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F56752">
        <w:rPr>
          <w:rFonts w:ascii="Arial" w:hAnsi="Arial" w:cs="Arial"/>
          <w:sz w:val="22"/>
        </w:rPr>
        <w:t xml:space="preserve">.Ofertę niniejszą składamy </w:t>
      </w:r>
      <w:proofErr w:type="gramStart"/>
      <w:r w:rsidRPr="00F56752">
        <w:rPr>
          <w:rFonts w:ascii="Arial" w:hAnsi="Arial" w:cs="Arial"/>
          <w:sz w:val="22"/>
        </w:rPr>
        <w:t>na .......... kolejno</w:t>
      </w:r>
      <w:proofErr w:type="gramEnd"/>
      <w:r w:rsidRPr="00F56752">
        <w:rPr>
          <w:rFonts w:ascii="Arial" w:hAnsi="Arial" w:cs="Arial"/>
          <w:sz w:val="22"/>
        </w:rPr>
        <w:t xml:space="preserve"> ponumerowanych stronach.</w:t>
      </w:r>
    </w:p>
    <w:p w:rsidR="00066E57" w:rsidRPr="00F56752" w:rsidRDefault="00066E57" w:rsidP="00066E57">
      <w:pPr>
        <w:suppressAutoHyphens w:val="0"/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13</w:t>
      </w:r>
      <w:r w:rsidRPr="00F56752">
        <w:rPr>
          <w:rFonts w:ascii="Arial" w:hAnsi="Arial" w:cs="Arial"/>
          <w:sz w:val="22"/>
          <w:szCs w:val="24"/>
          <w:lang w:eastAsia="en-US"/>
        </w:rPr>
        <w:t xml:space="preserve">.Wraz z ofertą składamy następujące oświadczenia i dokumenty: </w:t>
      </w:r>
    </w:p>
    <w:p w:rsidR="00066E57" w:rsidRPr="00F56752" w:rsidRDefault="00066E57" w:rsidP="00066E57">
      <w:pPr>
        <w:numPr>
          <w:ilvl w:val="0"/>
          <w:numId w:val="6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4"/>
          <w:lang w:eastAsia="en-US"/>
        </w:rPr>
      </w:pPr>
      <w:r w:rsidRPr="00F56752">
        <w:rPr>
          <w:rFonts w:ascii="Arial" w:hAnsi="Arial" w:cs="Arial"/>
          <w:sz w:val="22"/>
          <w:szCs w:val="24"/>
          <w:lang w:eastAsia="en-US"/>
        </w:rPr>
        <w:t>..............................</w:t>
      </w:r>
    </w:p>
    <w:p w:rsidR="00066E57" w:rsidRPr="00F56752" w:rsidRDefault="00066E57" w:rsidP="00066E57">
      <w:pPr>
        <w:numPr>
          <w:ilvl w:val="0"/>
          <w:numId w:val="6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4"/>
          <w:lang w:eastAsia="en-US"/>
        </w:rPr>
      </w:pPr>
      <w:r w:rsidRPr="00F56752">
        <w:rPr>
          <w:rFonts w:ascii="Arial" w:hAnsi="Arial" w:cs="Arial"/>
          <w:sz w:val="22"/>
          <w:szCs w:val="24"/>
          <w:lang w:eastAsia="en-US"/>
        </w:rPr>
        <w:t>..............................</w:t>
      </w:r>
    </w:p>
    <w:p w:rsidR="00AF5BEF" w:rsidRDefault="00AF5BEF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</w:t>
      </w:r>
      <w:proofErr w:type="gramStart"/>
      <w:r>
        <w:rPr>
          <w:rFonts w:ascii="Arial" w:hAnsi="Arial" w:cs="Arial"/>
          <w:szCs w:val="24"/>
          <w:lang w:val="pl-PL" w:eastAsia="en-US"/>
        </w:rPr>
        <w:t>dnia ................. 201</w:t>
      </w:r>
      <w:r w:rsidR="00DB658B">
        <w:rPr>
          <w:rFonts w:ascii="Arial" w:hAnsi="Arial" w:cs="Arial"/>
          <w:szCs w:val="24"/>
          <w:lang w:val="pl-PL" w:eastAsia="en-US"/>
        </w:rPr>
        <w:t>9</w:t>
      </w:r>
      <w:r>
        <w:rPr>
          <w:rFonts w:ascii="Arial" w:hAnsi="Arial" w:cs="Arial"/>
          <w:szCs w:val="24"/>
          <w:lang w:val="pl-PL" w:eastAsia="en-US"/>
        </w:rPr>
        <w:t xml:space="preserve"> roku            </w:t>
      </w:r>
      <w:r>
        <w:rPr>
          <w:rFonts w:cs="Arial"/>
          <w:szCs w:val="24"/>
        </w:rPr>
        <w:t>......................................</w:t>
      </w:r>
      <w:proofErr w:type="gramEnd"/>
      <w:r>
        <w:rPr>
          <w:rFonts w:cs="Arial"/>
          <w:szCs w:val="24"/>
        </w:rPr>
        <w:t>..........................</w:t>
      </w:r>
    </w:p>
    <w:p w:rsidR="00AB0731" w:rsidRDefault="004A3E5D" w:rsidP="00E76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/>
          <w:sz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  <w:r w:rsidR="00516EC6">
        <w:t xml:space="preserve">        </w:t>
      </w:r>
      <w:r w:rsidR="00516EC6">
        <w:tab/>
      </w:r>
    </w:p>
    <w:sectPr w:rsidR="00AB0731" w:rsidSect="00AB0731">
      <w:footerReference w:type="default" r:id="rId9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60" w:rsidRDefault="00047860">
      <w:r>
        <w:separator/>
      </w:r>
    </w:p>
  </w:endnote>
  <w:endnote w:type="continuationSeparator" w:id="0">
    <w:p w:rsidR="00047860" w:rsidRDefault="000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1" w:rsidRDefault="00AB07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60" w:rsidRDefault="00047860">
      <w:r>
        <w:separator/>
      </w:r>
    </w:p>
  </w:footnote>
  <w:footnote w:type="continuationSeparator" w:id="0">
    <w:p w:rsidR="00047860" w:rsidRDefault="0004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D"/>
    <w:rsid w:val="00047860"/>
    <w:rsid w:val="000550AB"/>
    <w:rsid w:val="00066E57"/>
    <w:rsid w:val="001B3B42"/>
    <w:rsid w:val="00273858"/>
    <w:rsid w:val="0028241B"/>
    <w:rsid w:val="003910DE"/>
    <w:rsid w:val="003C2E50"/>
    <w:rsid w:val="003F3E01"/>
    <w:rsid w:val="0041299B"/>
    <w:rsid w:val="00497B35"/>
    <w:rsid w:val="004A3E5D"/>
    <w:rsid w:val="00516EC6"/>
    <w:rsid w:val="005C7978"/>
    <w:rsid w:val="00671940"/>
    <w:rsid w:val="006C4AEA"/>
    <w:rsid w:val="007137EA"/>
    <w:rsid w:val="0071495D"/>
    <w:rsid w:val="007B0EBD"/>
    <w:rsid w:val="00871A07"/>
    <w:rsid w:val="00A40DF7"/>
    <w:rsid w:val="00A54F35"/>
    <w:rsid w:val="00AB0731"/>
    <w:rsid w:val="00AF5BEF"/>
    <w:rsid w:val="00B329B2"/>
    <w:rsid w:val="00B85862"/>
    <w:rsid w:val="00BB18C6"/>
    <w:rsid w:val="00C02314"/>
    <w:rsid w:val="00C768F2"/>
    <w:rsid w:val="00C807F2"/>
    <w:rsid w:val="00C9243F"/>
    <w:rsid w:val="00D245EF"/>
    <w:rsid w:val="00D4403C"/>
    <w:rsid w:val="00D515A7"/>
    <w:rsid w:val="00DB658B"/>
    <w:rsid w:val="00E22E47"/>
    <w:rsid w:val="00E7601A"/>
    <w:rsid w:val="00E76844"/>
    <w:rsid w:val="00EC435E"/>
    <w:rsid w:val="00F36B4A"/>
    <w:rsid w:val="00F4335B"/>
    <w:rsid w:val="00F54C3B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178E-4A30-45A2-AF9D-FA834720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8</cp:revision>
  <cp:lastPrinted>2019-06-27T12:30:00Z</cp:lastPrinted>
  <dcterms:created xsi:type="dcterms:W3CDTF">2018-06-05T11:44:00Z</dcterms:created>
  <dcterms:modified xsi:type="dcterms:W3CDTF">2019-06-27T12:30:00Z</dcterms:modified>
</cp:coreProperties>
</file>