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Pr="004A3E5D" w:rsidRDefault="00516EC6" w:rsidP="0071495D">
      <w:pPr>
        <w:widowControl w:val="0"/>
        <w:rPr>
          <w:rFonts w:ascii="Arial" w:hAnsi="Arial" w:cs="Arial"/>
          <w:iCs/>
          <w:sz w:val="22"/>
          <w:szCs w:val="22"/>
        </w:rPr>
      </w:pPr>
      <w:r>
        <w:rPr>
          <w:rFonts w:cs="Arial"/>
        </w:rPr>
        <w:t xml:space="preserve">  </w:t>
      </w: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i/>
          <w:iCs/>
          <w:sz w:val="22"/>
          <w:szCs w:val="22"/>
        </w:rPr>
        <w:t xml:space="preserve">                                    </w:t>
      </w:r>
      <w:r>
        <w:rPr>
          <w:rFonts w:cs="Arial"/>
          <w:i/>
          <w:iCs/>
          <w:sz w:val="22"/>
          <w:szCs w:val="22"/>
        </w:rPr>
        <w:tab/>
        <w:t xml:space="preserve">                                                  </w:t>
      </w:r>
      <w:r w:rsidR="0071495D">
        <w:rPr>
          <w:rFonts w:cs="Arial"/>
          <w:i/>
          <w:iCs/>
          <w:sz w:val="22"/>
          <w:szCs w:val="22"/>
        </w:rPr>
        <w:t xml:space="preserve">                </w:t>
      </w:r>
      <w:r w:rsidR="00E7601A">
        <w:rPr>
          <w:rFonts w:cs="Arial"/>
          <w:i/>
          <w:iCs/>
          <w:sz w:val="22"/>
          <w:szCs w:val="22"/>
        </w:rPr>
        <w:t xml:space="preserve">         </w:t>
      </w:r>
      <w:r w:rsidR="0071495D">
        <w:rPr>
          <w:rFonts w:cs="Arial"/>
          <w:i/>
          <w:iCs/>
          <w:sz w:val="22"/>
          <w:szCs w:val="22"/>
        </w:rPr>
        <w:t xml:space="preserve">  </w:t>
      </w:r>
      <w:r w:rsidR="00E7601A">
        <w:rPr>
          <w:rFonts w:cs="Arial"/>
          <w:i/>
          <w:iCs/>
          <w:sz w:val="22"/>
          <w:szCs w:val="22"/>
        </w:rPr>
        <w:t xml:space="preserve">    </w:t>
      </w:r>
      <w:r w:rsidR="0071495D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4A3E5D">
        <w:rPr>
          <w:rFonts w:ascii="Arial" w:hAnsi="Arial" w:cs="Arial"/>
          <w:b/>
          <w:bCs/>
          <w:iCs/>
          <w:sz w:val="22"/>
          <w:szCs w:val="22"/>
        </w:rPr>
        <w:t>Załącznik  Nr</w:t>
      </w:r>
      <w:proofErr w:type="gramEnd"/>
      <w:r w:rsidRPr="004A3E5D">
        <w:rPr>
          <w:rFonts w:ascii="Arial" w:hAnsi="Arial" w:cs="Arial"/>
          <w:b/>
          <w:bCs/>
          <w:iCs/>
          <w:sz w:val="22"/>
          <w:szCs w:val="22"/>
        </w:rPr>
        <w:t xml:space="preserve"> 1</w:t>
      </w:r>
      <w:r w:rsidRPr="004A3E5D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:rsidR="00AB0731" w:rsidRDefault="00AB0731">
      <w:pPr>
        <w:rPr>
          <w:rFonts w:cs="Arial"/>
          <w:i/>
          <w:iCs/>
        </w:rPr>
      </w:pPr>
    </w:p>
    <w:p w:rsidR="00AB0731" w:rsidRDefault="00AB0731">
      <w:pPr>
        <w:rPr>
          <w:rFonts w:cs="Arial"/>
          <w:b/>
          <w:sz w:val="22"/>
          <w:szCs w:val="22"/>
        </w:rPr>
      </w:pPr>
    </w:p>
    <w:p w:rsidR="00AB0731" w:rsidRDefault="00516EC6" w:rsidP="00E7601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FORMULARZ   OFERTOWY</w:t>
      </w:r>
      <w:proofErr w:type="gramEnd"/>
    </w:p>
    <w:p w:rsidR="00AB0731" w:rsidRDefault="00516EC6" w:rsidP="00E7601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   USŁUGĘ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ODBIORU,  TRANSPORTU</w:t>
      </w:r>
    </w:p>
    <w:p w:rsidR="00AB0731" w:rsidRDefault="00516EC6" w:rsidP="00E7601A">
      <w:pPr>
        <w:jc w:val="center"/>
        <w:rPr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  UTYLIZACJI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ODPADÓW  MEDYCZNYCH</w:t>
      </w:r>
    </w:p>
    <w:p w:rsidR="00AB0731" w:rsidRDefault="00AB0731">
      <w:pPr>
        <w:spacing w:line="360" w:lineRule="auto"/>
        <w:ind w:left="708" w:firstLine="708"/>
        <w:jc w:val="both"/>
        <w:rPr>
          <w:b/>
          <w:sz w:val="22"/>
          <w:szCs w:val="22"/>
        </w:rPr>
      </w:pPr>
    </w:p>
    <w:p w:rsidR="00AB0731" w:rsidRDefault="00516E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Nazwa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516EC6">
      <w:pPr>
        <w:spacing w:line="100" w:lineRule="atLeast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Adres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AB0731">
      <w:pPr>
        <w:spacing w:line="100" w:lineRule="atLeast"/>
        <w:jc w:val="both"/>
        <w:rPr>
          <w:rFonts w:ascii="Arial" w:hAnsi="Arial" w:cs="Arial"/>
          <w:bCs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 xml:space="preserve">NIP  </w:t>
      </w:r>
      <w:r>
        <w:rPr>
          <w:rFonts w:ascii="Arial" w:hAnsi="Arial" w:cs="Arial"/>
          <w:bCs/>
        </w:rPr>
        <w:t xml:space="preserve"> ...............................................</w:t>
      </w:r>
      <w:proofErr w:type="gramEnd"/>
      <w:r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  <w:szCs w:val="22"/>
        </w:rPr>
        <w:t xml:space="preserve">        </w:t>
      </w:r>
      <w:proofErr w:type="gramStart"/>
      <w:r>
        <w:rPr>
          <w:rFonts w:ascii="Arial" w:hAnsi="Arial" w:cs="Arial"/>
          <w:bCs/>
          <w:szCs w:val="22"/>
        </w:rPr>
        <w:t xml:space="preserve">REGON  </w:t>
      </w:r>
      <w:r>
        <w:rPr>
          <w:rFonts w:ascii="Arial" w:hAnsi="Arial" w:cs="Arial"/>
          <w:bCs/>
        </w:rPr>
        <w:t>............................................</w:t>
      </w:r>
      <w:proofErr w:type="gramEnd"/>
    </w:p>
    <w:p w:rsidR="00AB0731" w:rsidRDefault="00E7601A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Nr telefonu/Faxu/</w:t>
      </w:r>
      <w:proofErr w:type="spellStart"/>
      <w:r>
        <w:rPr>
          <w:rFonts w:ascii="Arial" w:hAnsi="Arial" w:cs="Arial"/>
          <w:bCs/>
          <w:szCs w:val="22"/>
        </w:rPr>
        <w:t>e</w:t>
      </w:r>
      <w:proofErr w:type="gramStart"/>
      <w:r>
        <w:rPr>
          <w:rFonts w:ascii="Arial" w:hAnsi="Arial" w:cs="Arial"/>
          <w:bCs/>
          <w:szCs w:val="22"/>
        </w:rPr>
        <w:t>:mail</w:t>
      </w:r>
      <w:proofErr w:type="spellEnd"/>
      <w:proofErr w:type="gramEnd"/>
      <w:r>
        <w:rPr>
          <w:rFonts w:ascii="Arial" w:hAnsi="Arial" w:cs="Arial"/>
          <w:bCs/>
          <w:szCs w:val="22"/>
        </w:rPr>
        <w:t>:</w:t>
      </w:r>
      <w:r w:rsidR="00516EC6">
        <w:rPr>
          <w:rFonts w:ascii="Arial" w:hAnsi="Arial" w:cs="Arial"/>
          <w:bCs/>
          <w:szCs w:val="22"/>
        </w:rPr>
        <w:t xml:space="preserve"> </w:t>
      </w:r>
      <w:r w:rsidR="00516EC6"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>...............................</w:t>
      </w:r>
      <w:r w:rsidR="00516EC6">
        <w:rPr>
          <w:rFonts w:ascii="Arial" w:hAnsi="Arial" w:cs="Arial"/>
          <w:bCs/>
        </w:rPr>
        <w:t>...............................................</w:t>
      </w:r>
    </w:p>
    <w:p w:rsidR="00AB0731" w:rsidRDefault="00AB0731">
      <w:pPr>
        <w:jc w:val="both"/>
        <w:rPr>
          <w:rFonts w:ascii="Arial" w:hAnsi="Arial" w:cs="Arial"/>
          <w:bCs/>
          <w:szCs w:val="18"/>
        </w:rPr>
      </w:pPr>
    </w:p>
    <w:p w:rsidR="00AB0731" w:rsidRDefault="00516EC6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AB0731" w:rsidRDefault="00516EC6">
      <w:pPr>
        <w:pStyle w:val="Nagwek1"/>
        <w:ind w:firstLine="709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 związku z ogłoszonym </w:t>
      </w:r>
      <w:proofErr w:type="gramStart"/>
      <w:r>
        <w:rPr>
          <w:rFonts w:ascii="Arial" w:hAnsi="Arial" w:cs="Arial"/>
          <w:sz w:val="20"/>
          <w:szCs w:val="22"/>
        </w:rPr>
        <w:t>z</w:t>
      </w:r>
      <w:r w:rsidR="0071495D">
        <w:rPr>
          <w:rFonts w:ascii="Arial" w:hAnsi="Arial" w:cs="Arial"/>
          <w:sz w:val="20"/>
          <w:szCs w:val="22"/>
        </w:rPr>
        <w:t xml:space="preserve">aproszeniem </w:t>
      </w:r>
      <w:r>
        <w:rPr>
          <w:rFonts w:ascii="Arial" w:hAnsi="Arial" w:cs="Arial"/>
          <w:sz w:val="20"/>
          <w:szCs w:val="22"/>
        </w:rPr>
        <w:t xml:space="preserve"> </w:t>
      </w:r>
      <w:r w:rsidRPr="00E7601A">
        <w:rPr>
          <w:rFonts w:ascii="Arial" w:hAnsi="Arial" w:cs="Arial"/>
          <w:bCs/>
          <w:sz w:val="20"/>
          <w:szCs w:val="22"/>
        </w:rPr>
        <w:t>na</w:t>
      </w:r>
      <w:proofErr w:type="gramEnd"/>
      <w:r w:rsidRPr="00E7601A">
        <w:rPr>
          <w:rFonts w:ascii="Arial" w:hAnsi="Arial" w:cs="Arial"/>
          <w:bCs/>
          <w:sz w:val="20"/>
          <w:szCs w:val="22"/>
        </w:rPr>
        <w:t xml:space="preserve"> usługę odbioru, transportu i utylizacji odpadów medycznych</w:t>
      </w:r>
      <w:r>
        <w:rPr>
          <w:rFonts w:ascii="Arial" w:hAnsi="Arial" w:cs="Arial"/>
          <w:sz w:val="20"/>
          <w:szCs w:val="22"/>
        </w:rPr>
        <w:t xml:space="preserve">, prowadzonym w trybie </w:t>
      </w:r>
      <w:r w:rsidR="0071495D">
        <w:rPr>
          <w:rFonts w:ascii="Arial" w:hAnsi="Arial" w:cs="Arial"/>
          <w:sz w:val="20"/>
          <w:szCs w:val="22"/>
        </w:rPr>
        <w:t>zapytania ofertowego o wartości poniżej 30</w:t>
      </w:r>
      <w:r>
        <w:rPr>
          <w:rFonts w:ascii="Arial" w:hAnsi="Arial" w:cs="Arial"/>
          <w:sz w:val="20"/>
          <w:szCs w:val="22"/>
        </w:rPr>
        <w:t xml:space="preserve"> tys. euro, zgodnie z wymaganiami określonymi w </w:t>
      </w:r>
      <w:r w:rsidR="0071495D">
        <w:rPr>
          <w:rFonts w:ascii="Arial" w:hAnsi="Arial" w:cs="Arial"/>
          <w:sz w:val="20"/>
          <w:szCs w:val="22"/>
        </w:rPr>
        <w:t>zaproszeniu</w:t>
      </w:r>
      <w:r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bCs/>
          <w:sz w:val="20"/>
          <w:szCs w:val="22"/>
        </w:rPr>
        <w:t>oferujemy realizację zamówienia za cenę:</w:t>
      </w:r>
    </w:p>
    <w:p w:rsidR="00AB0731" w:rsidRDefault="00AB0731">
      <w:pPr>
        <w:rPr>
          <w:rFonts w:ascii="Arial" w:hAnsi="Arial" w:cs="Arial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2856"/>
        <w:gridCol w:w="509"/>
        <w:gridCol w:w="677"/>
        <w:gridCol w:w="1145"/>
        <w:gridCol w:w="1376"/>
        <w:gridCol w:w="892"/>
        <w:gridCol w:w="1417"/>
      </w:tblGrid>
      <w:tr w:rsidR="003910DE" w:rsidTr="003910DE">
        <w:trPr>
          <w:trHeight w:val="43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.m.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jedn.  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1 kg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3910DE" w:rsidTr="003910DE">
        <w:trPr>
          <w:trHeight w:val="77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Odbiór, transport i utylizacja odpadów medycznych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2"/>
              </w:rPr>
              <w:t>kg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7137EA" w:rsidP="00713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</w:rPr>
              <w:t>54270</w:t>
            </w:r>
            <w:r w:rsidR="00E7601A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910DE" w:rsidTr="003910DE">
        <w:trPr>
          <w:trHeight w:val="5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71495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Razem </w:t>
            </w:r>
            <w:proofErr w:type="gramStart"/>
            <w:r>
              <w:rPr>
                <w:rFonts w:ascii="Arial" w:hAnsi="Arial" w:cs="Arial"/>
                <w:bCs/>
                <w:color w:val="000000"/>
                <w:szCs w:val="22"/>
              </w:rPr>
              <w:t>wartość  za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="0071495D"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m-ce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AB0731" w:rsidRDefault="00AB0731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OFERTY</w:t>
      </w:r>
      <w:r>
        <w:rPr>
          <w:rFonts w:ascii="Arial" w:hAnsi="Arial" w:cs="Arial"/>
          <w:sz w:val="22"/>
        </w:rPr>
        <w:t xml:space="preserve"> wynosi:</w:t>
      </w: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Słownie:.................................................................................................................................. </w:t>
      </w:r>
      <w:proofErr w:type="gramStart"/>
      <w:r w:rsidR="003C2E50">
        <w:rPr>
          <w:rFonts w:ascii="Arial" w:hAnsi="Arial" w:cs="Arial"/>
          <w:sz w:val="22"/>
        </w:rPr>
        <w:t>zł</w:t>
      </w:r>
      <w:proofErr w:type="gramEnd"/>
      <w:r w:rsidR="003C2E5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netto</w:t>
      </w:r>
      <w:proofErr w:type="gramEnd"/>
    </w:p>
    <w:p w:rsidR="00AB0731" w:rsidRDefault="00516EC6" w:rsidP="003910DE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>Słownie:...................................................................................................</w:t>
      </w:r>
      <w:r w:rsidR="003C2E50">
        <w:rPr>
          <w:rFonts w:ascii="Arial" w:hAnsi="Arial" w:cs="Arial"/>
          <w:sz w:val="22"/>
        </w:rPr>
        <w:t xml:space="preserve">............................... </w:t>
      </w:r>
      <w:proofErr w:type="gramStart"/>
      <w:r w:rsidR="003C2E50">
        <w:rPr>
          <w:rFonts w:ascii="Arial" w:hAnsi="Arial" w:cs="Arial"/>
          <w:sz w:val="22"/>
        </w:rPr>
        <w:t>zł</w:t>
      </w:r>
      <w:proofErr w:type="gramEnd"/>
      <w:r w:rsidR="003C2E5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brutto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E7601A" w:rsidRDefault="00E7601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Niniejszym oświadczamy, że: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odbioru odpadów medycznych zgodnie z wymaganiami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nieodpłatnego </w:t>
      </w:r>
      <w:proofErr w:type="gramStart"/>
      <w:r w:rsidRPr="00AF5BEF">
        <w:rPr>
          <w:rFonts w:ascii="Arial" w:hAnsi="Arial" w:cs="Arial"/>
          <w:sz w:val="22"/>
          <w:szCs w:val="22"/>
        </w:rPr>
        <w:t>udostępnienia</w:t>
      </w:r>
      <w:r w:rsidR="00F54C3B"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AF5BEF">
        <w:rPr>
          <w:rFonts w:ascii="Arial" w:hAnsi="Arial" w:cs="Arial"/>
          <w:sz w:val="22"/>
          <w:szCs w:val="22"/>
        </w:rPr>
        <w:t xml:space="preserve"> czas realizacji zamówienia 5 szt. pojemników do gromadzenia </w:t>
      </w:r>
      <w:r w:rsidR="00F54C3B" w:rsidRPr="00AF5BEF">
        <w:rPr>
          <w:rFonts w:ascii="Arial" w:hAnsi="Arial" w:cs="Arial"/>
          <w:sz w:val="22"/>
          <w:szCs w:val="22"/>
        </w:rPr>
        <w:t xml:space="preserve">(i odbioru) </w:t>
      </w:r>
      <w:r w:rsidRPr="00AF5BEF">
        <w:rPr>
          <w:rFonts w:ascii="Arial" w:hAnsi="Arial" w:cs="Arial"/>
          <w:sz w:val="22"/>
          <w:szCs w:val="22"/>
        </w:rPr>
        <w:t>odpadów medycznych o pojemności nie większej  niż 1100 litrów każdy.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mycia i dezynfekcji dostarczonych pojemników oraz utrzymania ich w należytym stanie </w:t>
      </w:r>
      <w:proofErr w:type="spellStart"/>
      <w:r w:rsidRPr="00AF5BEF">
        <w:rPr>
          <w:rFonts w:ascii="Arial" w:hAnsi="Arial" w:cs="Arial"/>
          <w:sz w:val="22"/>
          <w:szCs w:val="22"/>
        </w:rPr>
        <w:t>sanitarno</w:t>
      </w:r>
      <w:proofErr w:type="spellEnd"/>
      <w:r w:rsidRPr="00AF5BEF">
        <w:rPr>
          <w:rFonts w:ascii="Arial" w:hAnsi="Arial" w:cs="Arial"/>
          <w:sz w:val="22"/>
          <w:szCs w:val="22"/>
        </w:rPr>
        <w:t xml:space="preserve"> – higienicznym.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tzn. min. 30 dni od daty otrzymania faktury.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Gwarantujemy niezmienność cen</w:t>
      </w:r>
      <w:r w:rsidR="004A3E5D" w:rsidRPr="00AF5BEF">
        <w:rPr>
          <w:rFonts w:ascii="Arial" w:hAnsi="Arial" w:cs="Arial"/>
          <w:sz w:val="22"/>
          <w:szCs w:val="22"/>
        </w:rPr>
        <w:t xml:space="preserve"> netto</w:t>
      </w:r>
      <w:r w:rsidRPr="00AF5BEF">
        <w:rPr>
          <w:rFonts w:ascii="Arial" w:hAnsi="Arial" w:cs="Arial"/>
          <w:sz w:val="22"/>
          <w:szCs w:val="22"/>
        </w:rPr>
        <w:t xml:space="preserve"> przez okres obowiązywania umowy.</w:t>
      </w:r>
    </w:p>
    <w:p w:rsidR="00AF5BEF" w:rsidRPr="00AF5BEF" w:rsidRDefault="00AF5BEF" w:rsidP="00AF5BEF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Oświadczamy, że posiadamy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projekcie umowy. 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Oświadczamy, że zapoznaliśmy się z postanowieniami umowy, określonymi w 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zaproszeniu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i zobowiązujemy się, w przypadku wyboru naszej oferty, do zawarcia umowy zgodnej z niniejszą ofertą,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w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terminie wyznaczonym przez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wykonanie zamówienia powierzymy /nie powierzymy</w:t>
      </w:r>
      <w:r w:rsidRPr="00AF5BEF">
        <w:rPr>
          <w:rFonts w:ascii="Arial" w:hAnsi="Arial" w:cs="Arial"/>
          <w:b/>
          <w:bCs/>
          <w:sz w:val="22"/>
          <w:szCs w:val="22"/>
        </w:rPr>
        <w:t>*</w:t>
      </w:r>
      <w:r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podwykonawcom </w:t>
      </w:r>
    </w:p>
    <w:p w:rsidR="00AB0731" w:rsidRPr="00AF5BEF" w:rsidRDefault="00516EC6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 w części </w:t>
      </w:r>
      <w:proofErr w:type="gramStart"/>
      <w:r w:rsidRPr="00AF5BEF">
        <w:rPr>
          <w:rFonts w:ascii="Arial" w:hAnsi="Arial" w:cs="Arial"/>
          <w:sz w:val="22"/>
          <w:szCs w:val="22"/>
          <w:lang w:eastAsia="en-US"/>
        </w:rPr>
        <w:t>dotyczącej ....................................</w:t>
      </w:r>
      <w:proofErr w:type="gramEnd"/>
    </w:p>
    <w:p w:rsidR="00E7601A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Miejsce instalacji do unieszkodliwiania odpadów medycznych.........................................</w:t>
      </w:r>
      <w:r w:rsidR="00E7601A" w:rsidRPr="00AF5BEF">
        <w:rPr>
          <w:rFonts w:ascii="Arial" w:hAnsi="Arial" w:cs="Arial"/>
          <w:sz w:val="22"/>
          <w:szCs w:val="22"/>
        </w:rPr>
        <w:t>......</w:t>
      </w:r>
    </w:p>
    <w:p w:rsidR="00AB0731" w:rsidRPr="00AF5BEF" w:rsidRDefault="00516EC6" w:rsidP="00E7601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color w:val="FF0000"/>
          <w:sz w:val="22"/>
          <w:szCs w:val="22"/>
        </w:rPr>
        <w:t>.</w:t>
      </w:r>
      <w:r w:rsidR="0041299B" w:rsidRPr="00AF5BEF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="0041299B" w:rsidRPr="00AF5BEF">
        <w:rPr>
          <w:rFonts w:ascii="Arial" w:hAnsi="Arial" w:cs="Arial"/>
          <w:color w:val="FF0000"/>
          <w:sz w:val="22"/>
          <w:szCs w:val="22"/>
        </w:rPr>
        <w:t>podać</w:t>
      </w:r>
      <w:proofErr w:type="gramEnd"/>
      <w:r w:rsidR="0041299B" w:rsidRPr="00AF5BEF">
        <w:rPr>
          <w:rFonts w:ascii="Arial" w:hAnsi="Arial" w:cs="Arial"/>
          <w:color w:val="FF0000"/>
          <w:sz w:val="22"/>
          <w:szCs w:val="22"/>
        </w:rPr>
        <w:t xml:space="preserve"> adres miejsca utylizacji</w:t>
      </w:r>
      <w:r w:rsidR="00E7601A" w:rsidRPr="00AF5BEF">
        <w:rPr>
          <w:rFonts w:ascii="Arial" w:hAnsi="Arial" w:cs="Arial"/>
          <w:color w:val="FF0000"/>
          <w:sz w:val="22"/>
          <w:szCs w:val="22"/>
        </w:rPr>
        <w:t xml:space="preserve"> </w:t>
      </w:r>
      <w:r w:rsidR="0041299B" w:rsidRPr="00AF5BEF">
        <w:rPr>
          <w:rFonts w:ascii="Arial" w:hAnsi="Arial" w:cs="Arial"/>
          <w:color w:val="FF0000"/>
          <w:sz w:val="22"/>
          <w:szCs w:val="22"/>
        </w:rPr>
        <w:t>odpadów)</w:t>
      </w:r>
    </w:p>
    <w:p w:rsidR="00AF5BEF" w:rsidRDefault="00AF5BEF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</w:t>
      </w:r>
      <w:proofErr w:type="gramStart"/>
      <w:r>
        <w:rPr>
          <w:rFonts w:ascii="Arial" w:hAnsi="Arial" w:cs="Arial"/>
          <w:szCs w:val="24"/>
          <w:lang w:val="pl-PL" w:eastAsia="en-US"/>
        </w:rPr>
        <w:t>dnia ................. 201</w:t>
      </w:r>
      <w:r w:rsidR="00DB658B">
        <w:rPr>
          <w:rFonts w:ascii="Arial" w:hAnsi="Arial" w:cs="Arial"/>
          <w:szCs w:val="24"/>
          <w:lang w:val="pl-PL" w:eastAsia="en-US"/>
        </w:rPr>
        <w:t>9</w:t>
      </w:r>
      <w:r>
        <w:rPr>
          <w:rFonts w:ascii="Arial" w:hAnsi="Arial" w:cs="Arial"/>
          <w:szCs w:val="24"/>
          <w:lang w:val="pl-PL" w:eastAsia="en-US"/>
        </w:rPr>
        <w:t xml:space="preserve"> </w:t>
      </w:r>
      <w:proofErr w:type="gramEnd"/>
      <w:r>
        <w:rPr>
          <w:rFonts w:ascii="Arial" w:hAnsi="Arial" w:cs="Arial"/>
          <w:szCs w:val="24"/>
          <w:lang w:val="pl-PL" w:eastAsia="en-US"/>
        </w:rPr>
        <w:t xml:space="preserve">roku            </w:t>
      </w:r>
      <w:r>
        <w:rPr>
          <w:rFonts w:cs="Arial"/>
          <w:szCs w:val="24"/>
        </w:rPr>
        <w:t>................................................................</w:t>
      </w:r>
    </w:p>
    <w:p w:rsidR="00AB0731" w:rsidRDefault="004A3E5D" w:rsidP="00E76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/>
          <w:sz w:val="24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  <w:r w:rsidR="00516EC6">
        <w:t xml:space="preserve">        </w:t>
      </w:r>
      <w:r w:rsidR="00516EC6">
        <w:tab/>
      </w:r>
    </w:p>
    <w:sectPr w:rsidR="00AB0731" w:rsidSect="00AB0731">
      <w:footerReference w:type="default" r:id="rId8"/>
      <w:footnotePr>
        <w:pos w:val="beneathText"/>
      </w:footnotePr>
      <w:pgSz w:w="11905" w:h="16837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35" w:rsidRDefault="00497B35">
      <w:r>
        <w:separator/>
      </w:r>
    </w:p>
  </w:endnote>
  <w:endnote w:type="continuationSeparator" w:id="0">
    <w:p w:rsidR="00497B35" w:rsidRDefault="004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1" w:rsidRDefault="00AB07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35" w:rsidRDefault="00497B35">
      <w:r>
        <w:separator/>
      </w:r>
    </w:p>
  </w:footnote>
  <w:footnote w:type="continuationSeparator" w:id="0">
    <w:p w:rsidR="00497B35" w:rsidRDefault="004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b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b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b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b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b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b/>
        <w:u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3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9AE49B6"/>
    <w:multiLevelType w:val="hybridMultilevel"/>
    <w:tmpl w:val="702E050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4ED"/>
    <w:multiLevelType w:val="hybridMultilevel"/>
    <w:tmpl w:val="1632C138"/>
    <w:lvl w:ilvl="0" w:tplc="56CC662C">
      <w:start w:val="1"/>
      <w:numFmt w:val="decimal"/>
      <w:lvlText w:val="%1."/>
      <w:lvlJc w:val="left"/>
      <w:pPr>
        <w:tabs>
          <w:tab w:val="num" w:pos="340"/>
        </w:tabs>
        <w:ind w:left="340" w:hanging="339"/>
      </w:pPr>
      <w:rPr>
        <w:rFonts w:hint="default"/>
        <w:color w:val="auto"/>
      </w:rPr>
    </w:lvl>
    <w:lvl w:ilvl="1" w:tplc="C516596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E2AD3"/>
    <w:multiLevelType w:val="hybridMultilevel"/>
    <w:tmpl w:val="424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44A75"/>
    <w:multiLevelType w:val="hybridMultilevel"/>
    <w:tmpl w:val="80A01B0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D"/>
    <w:rsid w:val="000550AB"/>
    <w:rsid w:val="001B3B42"/>
    <w:rsid w:val="0028241B"/>
    <w:rsid w:val="003910DE"/>
    <w:rsid w:val="003C2E50"/>
    <w:rsid w:val="003F3E01"/>
    <w:rsid w:val="0041299B"/>
    <w:rsid w:val="00497B35"/>
    <w:rsid w:val="004A3E5D"/>
    <w:rsid w:val="00516EC6"/>
    <w:rsid w:val="005C7978"/>
    <w:rsid w:val="00671940"/>
    <w:rsid w:val="006C4AEA"/>
    <w:rsid w:val="007137EA"/>
    <w:rsid w:val="0071495D"/>
    <w:rsid w:val="007B0EBD"/>
    <w:rsid w:val="00871A07"/>
    <w:rsid w:val="00A40DF7"/>
    <w:rsid w:val="00AB0731"/>
    <w:rsid w:val="00AF5BEF"/>
    <w:rsid w:val="00B329B2"/>
    <w:rsid w:val="00B85862"/>
    <w:rsid w:val="00BB18C6"/>
    <w:rsid w:val="00C768F2"/>
    <w:rsid w:val="00C807F2"/>
    <w:rsid w:val="00C9243F"/>
    <w:rsid w:val="00D245EF"/>
    <w:rsid w:val="00D4403C"/>
    <w:rsid w:val="00D515A7"/>
    <w:rsid w:val="00DB658B"/>
    <w:rsid w:val="00E7601A"/>
    <w:rsid w:val="00E76844"/>
    <w:rsid w:val="00EC435E"/>
    <w:rsid w:val="00F36B4A"/>
    <w:rsid w:val="00F54C3B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4</cp:revision>
  <cp:lastPrinted>2007-03-01T09:08:00Z</cp:lastPrinted>
  <dcterms:created xsi:type="dcterms:W3CDTF">2018-06-05T11:44:00Z</dcterms:created>
  <dcterms:modified xsi:type="dcterms:W3CDTF">2019-06-11T07:40:00Z</dcterms:modified>
</cp:coreProperties>
</file>