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0731" w:rsidRDefault="00AB0731">
      <w:pPr>
        <w:widowControl w:val="0"/>
        <w:rPr>
          <w:rFonts w:ascii="Arial" w:hAnsi="Arial"/>
          <w:i/>
          <w:color w:val="000000"/>
          <w:sz w:val="22"/>
          <w:shd w:val="clear" w:color="auto" w:fill="FFFFFF"/>
        </w:rPr>
      </w:pPr>
    </w:p>
    <w:p w:rsidR="00AB0731" w:rsidRDefault="00AB0731">
      <w:pPr>
        <w:widowControl w:val="0"/>
        <w:rPr>
          <w:rFonts w:ascii="Arial" w:hAnsi="Arial"/>
          <w:i/>
          <w:color w:val="000000"/>
          <w:sz w:val="22"/>
          <w:shd w:val="clear" w:color="auto" w:fill="FFFFFF"/>
        </w:rPr>
      </w:pPr>
    </w:p>
    <w:p w:rsidR="00AB0731" w:rsidRDefault="00AB0731">
      <w:pPr>
        <w:widowControl w:val="0"/>
        <w:rPr>
          <w:rFonts w:ascii="Arial" w:hAnsi="Arial"/>
          <w:i/>
          <w:color w:val="000000"/>
          <w:sz w:val="22"/>
          <w:shd w:val="clear" w:color="auto" w:fill="FFFFFF"/>
        </w:rPr>
      </w:pPr>
    </w:p>
    <w:p w:rsidR="00AB0731" w:rsidRDefault="00AB0731">
      <w:pPr>
        <w:widowControl w:val="0"/>
        <w:rPr>
          <w:rFonts w:ascii="Arial" w:hAnsi="Arial"/>
          <w:i/>
          <w:color w:val="000000"/>
          <w:sz w:val="22"/>
          <w:shd w:val="clear" w:color="auto" w:fill="FFFFFF"/>
        </w:rPr>
      </w:pPr>
    </w:p>
    <w:p w:rsidR="00AB0731" w:rsidRDefault="00516EC6">
      <w:pPr>
        <w:widowControl w:val="0"/>
        <w:rPr>
          <w:rFonts w:ascii="Arial" w:hAnsi="Arial"/>
          <w:b/>
          <w:bCs/>
          <w:iCs/>
          <w:color w:val="000000"/>
          <w:sz w:val="22"/>
        </w:rPr>
      </w:pPr>
      <w:r>
        <w:rPr>
          <w:rFonts w:ascii="Arial" w:hAnsi="Arial"/>
          <w:b/>
          <w:bCs/>
          <w:iCs/>
          <w:color w:val="000000"/>
          <w:sz w:val="22"/>
          <w:shd w:val="clear" w:color="auto" w:fill="FFFFFF"/>
        </w:rPr>
        <w:t>numer sprawy:</w:t>
      </w:r>
      <w:r w:rsidR="004A3E5D">
        <w:rPr>
          <w:rFonts w:ascii="Arial" w:hAnsi="Arial"/>
          <w:b/>
          <w:bCs/>
          <w:iCs/>
          <w:color w:val="000000"/>
          <w:sz w:val="22"/>
        </w:rPr>
        <w:t xml:space="preserve"> 12</w:t>
      </w:r>
      <w:r>
        <w:rPr>
          <w:rFonts w:ascii="Arial" w:hAnsi="Arial"/>
          <w:b/>
          <w:bCs/>
          <w:iCs/>
          <w:color w:val="000000"/>
          <w:sz w:val="22"/>
        </w:rPr>
        <w:t>/PN/1</w:t>
      </w:r>
      <w:r w:rsidR="004A3E5D">
        <w:rPr>
          <w:rFonts w:ascii="Arial" w:hAnsi="Arial"/>
          <w:b/>
          <w:bCs/>
          <w:iCs/>
          <w:color w:val="000000"/>
          <w:sz w:val="22"/>
        </w:rPr>
        <w:t>4</w:t>
      </w:r>
    </w:p>
    <w:p w:rsidR="00AB0731" w:rsidRPr="004A3E5D" w:rsidRDefault="00516EC6">
      <w:pPr>
        <w:rPr>
          <w:rFonts w:ascii="Arial" w:hAnsi="Arial" w:cs="Arial"/>
          <w:iCs/>
          <w:sz w:val="22"/>
          <w:szCs w:val="22"/>
        </w:rPr>
      </w:pPr>
      <w:r>
        <w:rPr>
          <w:rFonts w:cs="Arial"/>
        </w:rPr>
        <w:t xml:space="preserve">   </w:t>
      </w:r>
      <w:r>
        <w:rPr>
          <w:rFonts w:cs="Arial"/>
          <w:sz w:val="22"/>
          <w:szCs w:val="22"/>
        </w:rPr>
        <w:t xml:space="preserve">        </w:t>
      </w:r>
      <w:r>
        <w:rPr>
          <w:rFonts w:cs="Arial"/>
          <w:i/>
          <w:iCs/>
          <w:sz w:val="22"/>
          <w:szCs w:val="22"/>
        </w:rPr>
        <w:t xml:space="preserve">                                                                             </w:t>
      </w:r>
      <w:r>
        <w:rPr>
          <w:rFonts w:cs="Arial"/>
          <w:i/>
          <w:iCs/>
          <w:sz w:val="22"/>
          <w:szCs w:val="22"/>
        </w:rPr>
        <w:tab/>
        <w:t xml:space="preserve">                                                  </w:t>
      </w:r>
      <w:r w:rsidRPr="004A3E5D">
        <w:rPr>
          <w:rFonts w:ascii="Arial" w:hAnsi="Arial" w:cs="Arial"/>
          <w:b/>
          <w:bCs/>
          <w:iCs/>
          <w:sz w:val="22"/>
          <w:szCs w:val="22"/>
        </w:rPr>
        <w:t>Załącznik  Nr 1</w:t>
      </w:r>
      <w:r w:rsidRPr="004A3E5D">
        <w:rPr>
          <w:rFonts w:ascii="Arial" w:hAnsi="Arial" w:cs="Arial"/>
          <w:iCs/>
          <w:sz w:val="22"/>
          <w:szCs w:val="22"/>
        </w:rPr>
        <w:t xml:space="preserve">                              </w:t>
      </w:r>
    </w:p>
    <w:p w:rsidR="00AB0731" w:rsidRDefault="00AB0731">
      <w:pPr>
        <w:rPr>
          <w:rFonts w:cs="Arial"/>
          <w:i/>
          <w:iCs/>
        </w:rPr>
      </w:pPr>
    </w:p>
    <w:p w:rsidR="00AB0731" w:rsidRDefault="00AB0731">
      <w:pPr>
        <w:rPr>
          <w:rFonts w:cs="Arial"/>
          <w:b/>
          <w:sz w:val="22"/>
          <w:szCs w:val="22"/>
        </w:rPr>
      </w:pPr>
    </w:p>
    <w:p w:rsidR="00AB0731" w:rsidRDefault="00516EC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 OFERTOWY</w:t>
      </w:r>
    </w:p>
    <w:p w:rsidR="00AB0731" w:rsidRDefault="00516EC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  USŁUGĘ  ODBIORU,  TRANSPORTU</w:t>
      </w:r>
    </w:p>
    <w:p w:rsidR="00AB0731" w:rsidRDefault="00516EC6">
      <w:pPr>
        <w:spacing w:line="360" w:lineRule="auto"/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  UTYLIZACJI  ODPADÓW  MEDYCZNYCH</w:t>
      </w:r>
    </w:p>
    <w:p w:rsidR="00AB0731" w:rsidRDefault="00516EC6">
      <w:pPr>
        <w:spacing w:line="360" w:lineRule="auto"/>
        <w:ind w:lef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B0731" w:rsidRDefault="00516E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Cs w:val="22"/>
        </w:rPr>
        <w:t>Nazwa Wykonawcy: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</w:rPr>
        <w:t>..................................................................................................................</w:t>
      </w:r>
    </w:p>
    <w:p w:rsidR="00AB0731" w:rsidRDefault="00AB0731">
      <w:pPr>
        <w:pStyle w:val="NormalnyWeb"/>
        <w:spacing w:before="0" w:after="0"/>
        <w:rPr>
          <w:rFonts w:ascii="Arial" w:hAnsi="Arial" w:cs="Arial"/>
          <w:bCs/>
        </w:rPr>
      </w:pPr>
    </w:p>
    <w:p w:rsidR="00AB0731" w:rsidRDefault="00516EC6">
      <w:pPr>
        <w:spacing w:line="100" w:lineRule="atLeast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Adres Wykonawcy: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</w:rPr>
        <w:t>..................................................................................................................</w:t>
      </w:r>
    </w:p>
    <w:p w:rsidR="00AB0731" w:rsidRDefault="00AB0731">
      <w:pPr>
        <w:spacing w:line="100" w:lineRule="atLeast"/>
        <w:jc w:val="both"/>
        <w:rPr>
          <w:rFonts w:ascii="Arial" w:hAnsi="Arial" w:cs="Arial"/>
          <w:bCs/>
          <w:szCs w:val="22"/>
        </w:rPr>
      </w:pPr>
    </w:p>
    <w:p w:rsidR="00AB0731" w:rsidRDefault="00516EC6">
      <w:pPr>
        <w:spacing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NIP  </w:t>
      </w:r>
      <w:r>
        <w:rPr>
          <w:rFonts w:ascii="Arial" w:hAnsi="Arial" w:cs="Arial"/>
          <w:bCs/>
        </w:rPr>
        <w:t xml:space="preserve"> ..........................................................</w:t>
      </w:r>
      <w:r>
        <w:rPr>
          <w:rFonts w:ascii="Arial" w:hAnsi="Arial" w:cs="Arial"/>
          <w:bCs/>
          <w:szCs w:val="22"/>
        </w:rPr>
        <w:t xml:space="preserve">        REGON  </w:t>
      </w:r>
      <w:r>
        <w:rPr>
          <w:rFonts w:ascii="Arial" w:hAnsi="Arial" w:cs="Arial"/>
          <w:bCs/>
        </w:rPr>
        <w:t>............................................</w:t>
      </w:r>
    </w:p>
    <w:p w:rsidR="00AB0731" w:rsidRDefault="00516EC6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Nr telefonu: </w:t>
      </w:r>
      <w:r>
        <w:rPr>
          <w:rFonts w:ascii="Arial" w:hAnsi="Arial" w:cs="Arial"/>
          <w:bCs/>
        </w:rPr>
        <w:t>.............................................</w:t>
      </w:r>
      <w:r>
        <w:rPr>
          <w:rFonts w:ascii="Arial" w:hAnsi="Arial" w:cs="Arial"/>
          <w:bCs/>
          <w:szCs w:val="22"/>
        </w:rPr>
        <w:t xml:space="preserve">      Nr faxu  </w:t>
      </w:r>
      <w:r>
        <w:rPr>
          <w:rFonts w:ascii="Arial" w:hAnsi="Arial" w:cs="Arial"/>
          <w:bCs/>
        </w:rPr>
        <w:t>...............................................</w:t>
      </w:r>
    </w:p>
    <w:p w:rsidR="00AB0731" w:rsidRDefault="00AB0731">
      <w:pPr>
        <w:jc w:val="both"/>
        <w:rPr>
          <w:rFonts w:ascii="Arial" w:hAnsi="Arial" w:cs="Arial"/>
          <w:bCs/>
          <w:szCs w:val="22"/>
        </w:rPr>
      </w:pPr>
    </w:p>
    <w:p w:rsidR="00AB0731" w:rsidRDefault="00516EC6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Wskazanie osoby do reprezentacji w przypadku składania oferty przez osobę fizyczną  </w:t>
      </w:r>
    </w:p>
    <w:p w:rsidR="00AB0731" w:rsidRDefault="00516EC6">
      <w:pPr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……………………………………………………………………………..…………………………………………..…</w:t>
      </w:r>
    </w:p>
    <w:p w:rsidR="00AB0731" w:rsidRDefault="00516EC6">
      <w:pPr>
        <w:ind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AB0731" w:rsidRDefault="00516EC6">
      <w:pPr>
        <w:pStyle w:val="Nagwek1"/>
        <w:ind w:firstLine="709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 związku z ogłoszonym zamówieniem publicznym </w:t>
      </w:r>
      <w:r>
        <w:rPr>
          <w:rFonts w:ascii="Arial" w:hAnsi="Arial" w:cs="Arial"/>
          <w:b w:val="0"/>
          <w:bCs/>
          <w:sz w:val="20"/>
          <w:szCs w:val="22"/>
        </w:rPr>
        <w:t>na usługę odbioru, transportu i utylizacji odpadów medycznych</w:t>
      </w:r>
      <w:r>
        <w:rPr>
          <w:rFonts w:ascii="Arial" w:hAnsi="Arial" w:cs="Arial"/>
          <w:sz w:val="20"/>
          <w:szCs w:val="22"/>
        </w:rPr>
        <w:t>, prowadzonym w trybie przetargu nieograniczonego o wartości poniżej 2</w:t>
      </w:r>
      <w:r w:rsidR="00EC435E">
        <w:rPr>
          <w:rFonts w:ascii="Arial" w:hAnsi="Arial" w:cs="Arial"/>
          <w:sz w:val="20"/>
          <w:szCs w:val="22"/>
        </w:rPr>
        <w:t>07</w:t>
      </w:r>
      <w:r>
        <w:rPr>
          <w:rFonts w:ascii="Arial" w:hAnsi="Arial" w:cs="Arial"/>
          <w:sz w:val="20"/>
          <w:szCs w:val="22"/>
        </w:rPr>
        <w:t xml:space="preserve"> tys. euro, zgodnie z wymaganiami określonymi w SIWZ, </w:t>
      </w:r>
      <w:r>
        <w:rPr>
          <w:rFonts w:ascii="Arial" w:hAnsi="Arial" w:cs="Arial"/>
          <w:bCs/>
          <w:sz w:val="20"/>
          <w:szCs w:val="22"/>
        </w:rPr>
        <w:t>oferujemy realizację zamówienia za cenę:</w:t>
      </w:r>
    </w:p>
    <w:p w:rsidR="00AB0731" w:rsidRDefault="00AB0731">
      <w:pPr>
        <w:rPr>
          <w:rFonts w:ascii="Arial" w:hAnsi="Arial" w:cs="Arial"/>
          <w:szCs w:val="22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2"/>
        <w:gridCol w:w="2856"/>
        <w:gridCol w:w="509"/>
        <w:gridCol w:w="677"/>
        <w:gridCol w:w="1145"/>
        <w:gridCol w:w="1376"/>
        <w:gridCol w:w="892"/>
        <w:gridCol w:w="1417"/>
      </w:tblGrid>
      <w:tr w:rsidR="003910DE" w:rsidTr="003910DE">
        <w:trPr>
          <w:trHeight w:val="43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Cena jedn.  </w:t>
            </w: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netto 1 kg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Stawka VAT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3910DE" w:rsidTr="003910DE">
        <w:trPr>
          <w:trHeight w:val="771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Odbiór, transport i utylizacja odpadów medycznych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kg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 w:rsidP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90 720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  <w:tr w:rsidR="003910DE" w:rsidTr="003910DE">
        <w:trPr>
          <w:trHeight w:val="52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5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 w:rsidP="003910D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Razem wartość  za 36 m-ce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</w:tbl>
    <w:p w:rsidR="00AB0731" w:rsidRDefault="00AB0731">
      <w:pPr>
        <w:rPr>
          <w:rFonts w:ascii="Arial" w:hAnsi="Arial" w:cs="Arial"/>
          <w:b/>
          <w:sz w:val="22"/>
        </w:rPr>
      </w:pPr>
    </w:p>
    <w:p w:rsidR="00AB0731" w:rsidRDefault="00516EC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CENA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OFERTY</w:t>
      </w:r>
      <w:r>
        <w:rPr>
          <w:rFonts w:ascii="Arial" w:hAnsi="Arial" w:cs="Arial"/>
          <w:sz w:val="22"/>
        </w:rPr>
        <w:t xml:space="preserve"> wynosi:</w:t>
      </w:r>
    </w:p>
    <w:p w:rsidR="00AB0731" w:rsidRDefault="00516E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Słownie:.................................................................................................................................. </w:t>
      </w:r>
      <w:r w:rsidR="003C2E50">
        <w:rPr>
          <w:rFonts w:ascii="Arial" w:hAnsi="Arial" w:cs="Arial"/>
          <w:sz w:val="22"/>
        </w:rPr>
        <w:t>zł.</w:t>
      </w:r>
      <w:r>
        <w:rPr>
          <w:rFonts w:ascii="Arial" w:hAnsi="Arial" w:cs="Arial"/>
          <w:sz w:val="22"/>
        </w:rPr>
        <w:t xml:space="preserve"> netto</w:t>
      </w:r>
    </w:p>
    <w:p w:rsidR="00AB0731" w:rsidRDefault="00516EC6" w:rsidP="003910DE">
      <w:pPr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</w:rPr>
        <w:t>Słownie:...................................................................................................</w:t>
      </w:r>
      <w:r w:rsidR="003C2E50">
        <w:rPr>
          <w:rFonts w:ascii="Arial" w:hAnsi="Arial" w:cs="Arial"/>
          <w:sz w:val="22"/>
        </w:rPr>
        <w:t>............................... zł.</w:t>
      </w:r>
      <w:r>
        <w:rPr>
          <w:rFonts w:ascii="Arial" w:hAnsi="Arial" w:cs="Arial"/>
          <w:sz w:val="22"/>
        </w:rPr>
        <w:t xml:space="preserve"> brutto </w:t>
      </w:r>
    </w:p>
    <w:p w:rsidR="00AB0731" w:rsidRDefault="00516EC6">
      <w:pPr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Niniejszym oświadczamy, że:</w:t>
      </w:r>
    </w:p>
    <w:p w:rsidR="00AB0731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Zobowiązujemy się do odbioru odpadów medycznych zgodnie z wymaganiami zamawiającego.</w:t>
      </w:r>
    </w:p>
    <w:p w:rsidR="00AB0731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Zobowiązujemy się do nieodpłatnego udostępnienia</w:t>
      </w:r>
      <w:r w:rsidR="00F54C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na czas realizacji zamówienia 5 szt. pojemników do gromadzenia </w:t>
      </w:r>
      <w:r w:rsidR="00F54C3B">
        <w:rPr>
          <w:rFonts w:ascii="Arial" w:hAnsi="Arial" w:cs="Arial"/>
          <w:sz w:val="22"/>
        </w:rPr>
        <w:t xml:space="preserve">(i odbioru) </w:t>
      </w:r>
      <w:r>
        <w:rPr>
          <w:rFonts w:ascii="Arial" w:hAnsi="Arial" w:cs="Arial"/>
          <w:sz w:val="22"/>
        </w:rPr>
        <w:t>odpadów medycznych o pojemności nie większej  niż 1100 litrów każdy.</w:t>
      </w:r>
    </w:p>
    <w:p w:rsidR="00AB0731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Zobowiązujemy się do mycia i dezynfekcji dostarczonych pojemników oraz utrzymania ich w należytym stanie sanitarno – higienicznym.</w:t>
      </w:r>
    </w:p>
    <w:p w:rsidR="00AB0731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4"/>
          <w:lang w:eastAsia="en-US"/>
        </w:rPr>
      </w:pPr>
      <w:r>
        <w:rPr>
          <w:rFonts w:ascii="Arial" w:hAnsi="Arial" w:cs="Arial"/>
          <w:sz w:val="22"/>
          <w:szCs w:val="24"/>
          <w:lang w:eastAsia="en-US"/>
        </w:rPr>
        <w:t>Oświadczamy, że akceptujemy warunki płatności określone przez Zamawiającego tzn. min. 30 dni od daty otrzymania faktury.</w:t>
      </w:r>
    </w:p>
    <w:p w:rsidR="00AB0731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Gwarantujemy niezmienność cen</w:t>
      </w:r>
      <w:r w:rsidR="004A3E5D">
        <w:rPr>
          <w:rFonts w:ascii="Arial" w:hAnsi="Arial" w:cs="Arial"/>
          <w:sz w:val="22"/>
        </w:rPr>
        <w:t xml:space="preserve"> netto</w:t>
      </w:r>
      <w:r>
        <w:rPr>
          <w:rFonts w:ascii="Arial" w:hAnsi="Arial" w:cs="Arial"/>
          <w:sz w:val="22"/>
        </w:rPr>
        <w:t xml:space="preserve"> przez okres obowiązywania umowy.</w:t>
      </w:r>
    </w:p>
    <w:p w:rsidR="00AB0731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4"/>
          <w:lang w:eastAsia="en-US"/>
        </w:rPr>
      </w:pPr>
      <w:r>
        <w:rPr>
          <w:rFonts w:ascii="Arial" w:hAnsi="Arial" w:cs="Arial"/>
          <w:sz w:val="22"/>
          <w:szCs w:val="24"/>
          <w:lang w:eastAsia="en-US"/>
        </w:rPr>
        <w:t>Oświadczamy, że niniejsza oferta zawiera na stronach nr od .... do ......... informacje stanowiące tajemnicę przedsiębiorstwa w rozumieniu przepisów o zwalczaniu nieuczciwej konkurencji.</w:t>
      </w:r>
    </w:p>
    <w:p w:rsidR="00AB0731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uważamy się za związanych niniejszą ofertą na czas wskazany w specyfikacji istotnych warunków zamówienia, tj. 30 dni od momentu upływu terminu składania ofert.</w:t>
      </w:r>
    </w:p>
    <w:p w:rsidR="00AB0731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4"/>
          <w:lang w:eastAsia="en-US"/>
        </w:rPr>
      </w:pPr>
      <w:r>
        <w:rPr>
          <w:rFonts w:ascii="Arial" w:hAnsi="Arial" w:cs="Arial"/>
          <w:sz w:val="22"/>
          <w:szCs w:val="24"/>
          <w:lang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AB0731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4"/>
          <w:lang w:eastAsia="en-US"/>
        </w:rPr>
      </w:pPr>
      <w:r>
        <w:rPr>
          <w:rFonts w:ascii="Arial" w:hAnsi="Arial" w:cs="Arial"/>
          <w:sz w:val="22"/>
          <w:szCs w:val="24"/>
          <w:lang w:eastAsia="en-US"/>
        </w:rPr>
        <w:t>Oświadczamy, że wykonanie zamówienia powierzymy /nie powierzymy</w:t>
      </w:r>
      <w:r>
        <w:rPr>
          <w:rFonts w:ascii="Arial" w:hAnsi="Arial" w:cs="Arial"/>
          <w:b/>
          <w:bCs/>
          <w:sz w:val="22"/>
        </w:rPr>
        <w:t>*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4"/>
          <w:lang w:eastAsia="en-US"/>
        </w:rPr>
        <w:t xml:space="preserve">podwykonawcom </w:t>
      </w:r>
    </w:p>
    <w:p w:rsidR="00AB0731" w:rsidRDefault="00516EC6">
      <w:pPr>
        <w:ind w:left="360"/>
        <w:jc w:val="both"/>
        <w:rPr>
          <w:rFonts w:ascii="Arial" w:hAnsi="Arial" w:cs="Arial"/>
          <w:sz w:val="22"/>
          <w:szCs w:val="24"/>
          <w:lang w:eastAsia="en-US"/>
        </w:rPr>
      </w:pPr>
      <w:r>
        <w:rPr>
          <w:rFonts w:ascii="Arial" w:hAnsi="Arial" w:cs="Arial"/>
          <w:sz w:val="22"/>
          <w:szCs w:val="24"/>
          <w:lang w:eastAsia="en-US"/>
        </w:rPr>
        <w:lastRenderedPageBreak/>
        <w:t xml:space="preserve">     w części dotyczącej ....................................</w:t>
      </w:r>
    </w:p>
    <w:p w:rsidR="00AB0731" w:rsidRPr="0041299B" w:rsidRDefault="00516EC6">
      <w:pPr>
        <w:numPr>
          <w:ilvl w:val="0"/>
          <w:numId w:val="7"/>
        </w:numPr>
        <w:jc w:val="both"/>
        <w:rPr>
          <w:rFonts w:ascii="Arial" w:hAnsi="Arial" w:cs="Arial"/>
          <w:color w:val="FF0000"/>
          <w:sz w:val="18"/>
          <w:szCs w:val="18"/>
        </w:rPr>
      </w:pPr>
      <w:r w:rsidRPr="0041299B">
        <w:rPr>
          <w:rFonts w:ascii="Arial" w:hAnsi="Arial" w:cs="Arial"/>
          <w:sz w:val="22"/>
        </w:rPr>
        <w:t>Miejsce instalacji do unieszkodliwiania odpadów medycznych</w:t>
      </w:r>
      <w:r w:rsidRPr="0041299B">
        <w:rPr>
          <w:rFonts w:ascii="Arial" w:hAnsi="Arial" w:cs="Arial"/>
          <w:sz w:val="18"/>
          <w:szCs w:val="18"/>
        </w:rPr>
        <w:t>.........................................</w:t>
      </w:r>
      <w:r w:rsidRPr="0041299B">
        <w:rPr>
          <w:rFonts w:ascii="Arial" w:hAnsi="Arial" w:cs="Arial"/>
          <w:color w:val="FF0000"/>
          <w:sz w:val="18"/>
          <w:szCs w:val="18"/>
        </w:rPr>
        <w:t>.</w:t>
      </w:r>
      <w:r w:rsidR="0041299B" w:rsidRPr="0041299B">
        <w:rPr>
          <w:rFonts w:ascii="Arial" w:hAnsi="Arial" w:cs="Arial"/>
          <w:color w:val="FF0000"/>
          <w:sz w:val="18"/>
          <w:szCs w:val="18"/>
        </w:rPr>
        <w:t>(podać adres miejsca utylizacji i odległość w km pomiędzy siedzibą zamawiającego a miejscem unieszkodliwiania odpadów)</w:t>
      </w:r>
    </w:p>
    <w:p w:rsidR="004A3E5D" w:rsidRPr="004A3E5D" w:rsidRDefault="004A3E5D" w:rsidP="004A3E5D">
      <w:pPr>
        <w:pStyle w:val="Teksttreci81"/>
        <w:numPr>
          <w:ilvl w:val="0"/>
          <w:numId w:val="7"/>
        </w:numPr>
        <w:shd w:val="clear" w:color="auto" w:fill="auto"/>
        <w:spacing w:before="0" w:after="15" w:line="200" w:lineRule="exact"/>
        <w:rPr>
          <w:b/>
          <w:i w:val="0"/>
          <w:iCs w:val="0"/>
          <w:sz w:val="22"/>
          <w:szCs w:val="22"/>
        </w:rPr>
      </w:pPr>
      <w:r w:rsidRPr="00B85862">
        <w:rPr>
          <w:i w:val="0"/>
          <w:iCs w:val="0"/>
          <w:sz w:val="22"/>
          <w:szCs w:val="22"/>
          <w:lang w:eastAsia="en-US"/>
        </w:rPr>
        <w:t>I</w:t>
      </w:r>
      <w:r w:rsidRPr="004A3E5D">
        <w:rPr>
          <w:rStyle w:val="Teksttreci6"/>
          <w:b w:val="0"/>
          <w:i w:val="0"/>
          <w:iCs w:val="0"/>
          <w:sz w:val="22"/>
          <w:szCs w:val="22"/>
        </w:rPr>
        <w:t>nformacja o grupie kapitałowej:</w:t>
      </w:r>
    </w:p>
    <w:p w:rsidR="004A3E5D" w:rsidRPr="004A3E5D" w:rsidRDefault="004A3E5D" w:rsidP="0041299B">
      <w:pPr>
        <w:pStyle w:val="Teksttreci1"/>
        <w:shd w:val="clear" w:color="auto" w:fill="auto"/>
        <w:spacing w:before="0" w:line="240" w:lineRule="auto"/>
        <w:ind w:left="284" w:firstLine="0"/>
        <w:jc w:val="both"/>
        <w:rPr>
          <w:sz w:val="22"/>
          <w:szCs w:val="22"/>
        </w:rPr>
      </w:pPr>
      <w:r w:rsidRPr="004A3E5D">
        <w:rPr>
          <w:rStyle w:val="TeksttreciPogrubienie"/>
          <w:sz w:val="22"/>
          <w:szCs w:val="22"/>
        </w:rPr>
        <w:t xml:space="preserve">Oświadczam, iż nie należę do grupy kapitałowej </w:t>
      </w:r>
      <w:r w:rsidRPr="004A3E5D">
        <w:rPr>
          <w:rStyle w:val="Teksttreci"/>
          <w:sz w:val="22"/>
          <w:szCs w:val="22"/>
        </w:rPr>
        <w:t>w rozumieniu ustawy z dnia 16 lutego 2007 r. o ochronie konkurencji i konsumentów (Dz. U. Nr 50, poz. 331, ze zm.);</w:t>
      </w:r>
      <w:r w:rsidRPr="004A3E5D">
        <w:rPr>
          <w:sz w:val="22"/>
          <w:szCs w:val="22"/>
          <w:lang w:eastAsia="en-US"/>
        </w:rPr>
        <w:t xml:space="preserve"> </w:t>
      </w:r>
      <w:r w:rsidRPr="004A3E5D">
        <w:rPr>
          <w:sz w:val="22"/>
          <w:szCs w:val="22"/>
        </w:rPr>
        <w:t>*</w:t>
      </w:r>
      <w:r w:rsidRPr="004A3E5D">
        <w:rPr>
          <w:rStyle w:val="Teksttreci"/>
          <w:sz w:val="22"/>
          <w:szCs w:val="22"/>
          <w:vertAlign w:val="superscript"/>
        </w:rPr>
        <w:t>)</w:t>
      </w:r>
    </w:p>
    <w:p w:rsidR="004A3E5D" w:rsidRPr="004A3E5D" w:rsidRDefault="004A3E5D" w:rsidP="00B85862">
      <w:pPr>
        <w:pStyle w:val="normaltableau"/>
        <w:spacing w:before="0" w:after="0"/>
        <w:ind w:left="567"/>
        <w:rPr>
          <w:rFonts w:ascii="Arial" w:hAnsi="Arial" w:cs="Arial"/>
          <w:lang w:val="pl-PL" w:eastAsia="en-US"/>
        </w:rPr>
      </w:pPr>
      <w:r w:rsidRPr="004A3E5D">
        <w:rPr>
          <w:rStyle w:val="Teksttreci8"/>
          <w:b/>
          <w:bCs/>
          <w:sz w:val="22"/>
          <w:szCs w:val="22"/>
        </w:rPr>
        <w:t xml:space="preserve">UWAGA! W przypadku, gdy Wykonawca należy do grupy kapitałowej w rozumieniu ustawy z dnia 16 lutego 2007 r. o ochronie </w:t>
      </w:r>
      <w:r w:rsidRPr="004A3E5D">
        <w:rPr>
          <w:rStyle w:val="Teksttreci8"/>
          <w:b/>
          <w:bCs/>
          <w:sz w:val="22"/>
          <w:szCs w:val="22"/>
          <w:lang w:val="pl-PL"/>
        </w:rPr>
        <w:t>konkurencji</w:t>
      </w:r>
      <w:r w:rsidRPr="004A3E5D">
        <w:rPr>
          <w:rStyle w:val="Teksttreci8"/>
          <w:b/>
          <w:bCs/>
          <w:sz w:val="22"/>
          <w:szCs w:val="22"/>
        </w:rPr>
        <w:t xml:space="preserve"> i konsumentów (Dz. U. Nr 50, poz. 331, ze zm.) winien wykreślić powyższy punkt i złożyć listę podmiotów należących do tej samej grupy kapitałowej zgodnie z roz.VI SIWZ pkt 4.)  </w:t>
      </w:r>
    </w:p>
    <w:p w:rsidR="004A3E5D" w:rsidRDefault="004A3E5D" w:rsidP="004A3E5D">
      <w:pPr>
        <w:spacing w:before="120"/>
        <w:ind w:left="426" w:hanging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12.Ofertę niniejszą składamy na .......... kolejno ponumerowanych stronach.</w:t>
      </w:r>
    </w:p>
    <w:p w:rsidR="004A3E5D" w:rsidRDefault="004A3E5D" w:rsidP="004A3E5D">
      <w:pPr>
        <w:pStyle w:val="normaltableau"/>
        <w:spacing w:before="0" w:after="0"/>
        <w:ind w:firstLine="284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 xml:space="preserve">13.Wraz z ofertą składamy następujące oświadczenia i dokumenty: </w:t>
      </w:r>
    </w:p>
    <w:p w:rsidR="004A3E5D" w:rsidRDefault="004A3E5D" w:rsidP="004A3E5D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426" w:hanging="142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4A3E5D" w:rsidRDefault="004A3E5D" w:rsidP="004A3E5D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426" w:hanging="142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4A3E5D" w:rsidRDefault="004A3E5D" w:rsidP="004A3E5D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426" w:hanging="142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</w:t>
      </w:r>
    </w:p>
    <w:p w:rsidR="004A3E5D" w:rsidRDefault="004A3E5D" w:rsidP="004A3E5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 xml:space="preserve"> </w:t>
      </w:r>
      <w:r>
        <w:rPr>
          <w:rFonts w:ascii="Arial" w:hAnsi="Arial" w:cs="Arial"/>
        </w:rPr>
        <w:t>* -</w:t>
      </w:r>
      <w:r>
        <w:rPr>
          <w:rFonts w:ascii="Arial" w:hAnsi="Arial" w:cs="Arial"/>
          <w:b/>
          <w:bCs/>
        </w:rPr>
        <w:t xml:space="preserve"> niepotrzebne skreślić</w:t>
      </w:r>
      <w:r>
        <w:rPr>
          <w:rFonts w:ascii="Arial" w:hAnsi="Arial" w:cs="Arial"/>
        </w:rPr>
        <w:t xml:space="preserve"> </w:t>
      </w:r>
    </w:p>
    <w:p w:rsidR="004A3E5D" w:rsidRDefault="004A3E5D" w:rsidP="004A3E5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B85862" w:rsidRDefault="00B85862" w:rsidP="004A3E5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B85862" w:rsidRDefault="00B85862" w:rsidP="004A3E5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B85862" w:rsidRDefault="00B85862" w:rsidP="004A3E5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4A3E5D" w:rsidRDefault="004A3E5D" w:rsidP="004A3E5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4A3E5D" w:rsidRDefault="004A3E5D" w:rsidP="004A3E5D">
      <w:pPr>
        <w:pStyle w:val="normaltableau"/>
        <w:spacing w:before="0" w:after="0" w:line="360" w:lineRule="auto"/>
        <w:rPr>
          <w:rFonts w:cs="Arial"/>
          <w:szCs w:val="24"/>
        </w:rPr>
      </w:pPr>
      <w:r>
        <w:rPr>
          <w:rFonts w:ascii="Arial" w:hAnsi="Arial" w:cs="Arial"/>
          <w:szCs w:val="24"/>
          <w:lang w:val="pl-PL" w:eastAsia="en-US"/>
        </w:rPr>
        <w:t xml:space="preserve">..........................dnia ................. 2014 roku            </w:t>
      </w:r>
      <w:r>
        <w:rPr>
          <w:rFonts w:cs="Arial"/>
          <w:szCs w:val="24"/>
        </w:rPr>
        <w:t>................................................................</w:t>
      </w:r>
    </w:p>
    <w:p w:rsidR="004A3E5D" w:rsidRDefault="004A3E5D" w:rsidP="004A3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  <w:b/>
        </w:rPr>
      </w:pPr>
      <w:r>
        <w:t xml:space="preserve">                                                                  </w:t>
      </w:r>
      <w:r>
        <w:tab/>
      </w:r>
      <w:r>
        <w:tab/>
      </w:r>
      <w:r>
        <w:rPr>
          <w:rFonts w:ascii="Arial" w:hAnsi="Arial" w:cs="Arial"/>
        </w:rPr>
        <w:t>Podpis Wykonawcy</w:t>
      </w:r>
    </w:p>
    <w:p w:rsidR="004A3E5D" w:rsidRDefault="004A3E5D" w:rsidP="004A3E5D">
      <w:pPr>
        <w:jc w:val="both"/>
        <w:rPr>
          <w:rFonts w:ascii="Arial" w:hAnsi="Arial" w:cs="Arial"/>
          <w:sz w:val="22"/>
        </w:rPr>
      </w:pPr>
    </w:p>
    <w:p w:rsidR="00AB0731" w:rsidRDefault="00AB0731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AB0731" w:rsidRDefault="00AB0731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AB0731" w:rsidRDefault="00516EC6">
      <w:pPr>
        <w:jc w:val="both"/>
        <w:rPr>
          <w:b/>
          <w:sz w:val="24"/>
        </w:rPr>
      </w:pPr>
      <w:r>
        <w:t xml:space="preserve">                                                                  </w:t>
      </w:r>
      <w:r>
        <w:tab/>
      </w:r>
    </w:p>
    <w:p w:rsidR="00AB0731" w:rsidRDefault="00AB0731">
      <w:pPr>
        <w:jc w:val="both"/>
        <w:rPr>
          <w:rFonts w:ascii="Arial" w:hAnsi="Arial" w:cs="Arial"/>
          <w:szCs w:val="22"/>
        </w:rPr>
      </w:pPr>
    </w:p>
    <w:p w:rsidR="00AB0731" w:rsidRDefault="00AB0731">
      <w:pPr>
        <w:jc w:val="both"/>
        <w:rPr>
          <w:rFonts w:ascii="Arial" w:hAnsi="Arial" w:cs="Arial"/>
          <w:szCs w:val="22"/>
        </w:rPr>
      </w:pPr>
    </w:p>
    <w:p w:rsidR="00AB0731" w:rsidRDefault="00AB0731">
      <w:pPr>
        <w:jc w:val="both"/>
        <w:rPr>
          <w:rFonts w:ascii="Arial" w:hAnsi="Arial" w:cs="Arial"/>
          <w:szCs w:val="22"/>
        </w:rPr>
      </w:pPr>
    </w:p>
    <w:p w:rsidR="00AB0731" w:rsidRDefault="00AB0731">
      <w:pPr>
        <w:jc w:val="both"/>
        <w:rPr>
          <w:rFonts w:ascii="Arial" w:hAnsi="Arial" w:cs="Arial"/>
        </w:rPr>
      </w:pPr>
    </w:p>
    <w:p w:rsidR="00AB0731" w:rsidRDefault="00AB0731">
      <w:pPr>
        <w:pStyle w:val="Lista"/>
        <w:jc w:val="both"/>
        <w:rPr>
          <w:rFonts w:ascii="Arial" w:hAnsi="Arial" w:cs="Arial"/>
        </w:rPr>
      </w:pPr>
    </w:p>
    <w:p w:rsidR="00AB0731" w:rsidRDefault="00AB0731">
      <w:pPr>
        <w:widowControl w:val="0"/>
        <w:jc w:val="both"/>
        <w:rPr>
          <w:rFonts w:ascii="Arial" w:hAnsi="Arial" w:cs="Arial"/>
        </w:rPr>
      </w:pPr>
    </w:p>
    <w:p w:rsidR="00516EC6" w:rsidRDefault="00516EC6">
      <w:pPr>
        <w:widowControl w:val="0"/>
        <w:ind w:left="238"/>
        <w:jc w:val="both"/>
        <w:rPr>
          <w:rFonts w:ascii="Arial" w:hAnsi="Arial" w:cs="Arial"/>
        </w:rPr>
      </w:pPr>
    </w:p>
    <w:sectPr w:rsidR="00516EC6" w:rsidSect="00AB0731">
      <w:footerReference w:type="default" r:id="rId7"/>
      <w:footnotePr>
        <w:pos w:val="beneathText"/>
      </w:footnotePr>
      <w:pgSz w:w="11905" w:h="16837"/>
      <w:pgMar w:top="567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DF7" w:rsidRDefault="00A40DF7">
      <w:r>
        <w:separator/>
      </w:r>
    </w:p>
  </w:endnote>
  <w:endnote w:type="continuationSeparator" w:id="1">
    <w:p w:rsidR="00A40DF7" w:rsidRDefault="00A40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31" w:rsidRDefault="007B0EBD">
    <w:pPr>
      <w:pStyle w:val="Stopka"/>
      <w:ind w:right="360"/>
    </w:pPr>
    <w:r w:rsidRPr="007B0E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in;margin-top:.05pt;width:4.75pt;height:11.25pt;z-index:251657728;mso-wrap-distance-left:0;mso-wrap-distance-right:0;mso-position-horizontal-relative:page" stroked="f">
          <v:fill opacity="0" color2="black"/>
          <v:textbox inset="0,0,0,0">
            <w:txbxContent>
              <w:p w:rsidR="00AB0731" w:rsidRDefault="007B0EBD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16EC6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85862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DF7" w:rsidRDefault="00A40DF7">
      <w:r>
        <w:separator/>
      </w:r>
    </w:p>
  </w:footnote>
  <w:footnote w:type="continuationSeparator" w:id="1">
    <w:p w:rsidR="00A40DF7" w:rsidRDefault="00A40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  <w:b/>
        <w:u w:val="none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  <w:b/>
        <w:u w:val="none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  <w:b/>
        <w:u w:val="none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  <w:b/>
        <w:u w:val="none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  <w:b/>
        <w:u w:val="none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  <w:b/>
        <w:u w:val="none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</w:abstractNum>
  <w:abstractNum w:abstractNumId="3">
    <w:nsid w:val="13BD76E7"/>
    <w:multiLevelType w:val="hybridMultilevel"/>
    <w:tmpl w:val="539E4694"/>
    <w:lvl w:ilvl="0" w:tplc="09BCDD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5">
    <w:nsid w:val="49AE49B6"/>
    <w:multiLevelType w:val="hybridMultilevel"/>
    <w:tmpl w:val="702E0504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704ED"/>
    <w:multiLevelType w:val="hybridMultilevel"/>
    <w:tmpl w:val="1632C138"/>
    <w:lvl w:ilvl="0" w:tplc="56CC662C">
      <w:start w:val="1"/>
      <w:numFmt w:val="decimal"/>
      <w:lvlText w:val="%1."/>
      <w:lvlJc w:val="left"/>
      <w:pPr>
        <w:tabs>
          <w:tab w:val="num" w:pos="340"/>
        </w:tabs>
        <w:ind w:left="340" w:hanging="339"/>
      </w:pPr>
      <w:rPr>
        <w:rFonts w:hint="default"/>
        <w:color w:val="auto"/>
      </w:rPr>
    </w:lvl>
    <w:lvl w:ilvl="1" w:tplc="C5165962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FE2AD3"/>
    <w:multiLevelType w:val="hybridMultilevel"/>
    <w:tmpl w:val="4240E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544A75"/>
    <w:multiLevelType w:val="hybridMultilevel"/>
    <w:tmpl w:val="80A01B08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A3E5D"/>
    <w:rsid w:val="001B3B42"/>
    <w:rsid w:val="003910DE"/>
    <w:rsid w:val="003C2E50"/>
    <w:rsid w:val="003F3E01"/>
    <w:rsid w:val="0041299B"/>
    <w:rsid w:val="004A3E5D"/>
    <w:rsid w:val="00516EC6"/>
    <w:rsid w:val="005C7978"/>
    <w:rsid w:val="00671940"/>
    <w:rsid w:val="006C4AEA"/>
    <w:rsid w:val="007B0EBD"/>
    <w:rsid w:val="00871A07"/>
    <w:rsid w:val="00A40DF7"/>
    <w:rsid w:val="00AB0731"/>
    <w:rsid w:val="00B329B2"/>
    <w:rsid w:val="00B85862"/>
    <w:rsid w:val="00C768F2"/>
    <w:rsid w:val="00C807F2"/>
    <w:rsid w:val="00C9243F"/>
    <w:rsid w:val="00D245EF"/>
    <w:rsid w:val="00D4403C"/>
    <w:rsid w:val="00D515A7"/>
    <w:rsid w:val="00EC435E"/>
    <w:rsid w:val="00F36B4A"/>
    <w:rsid w:val="00F54C3B"/>
    <w:rsid w:val="00FA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731"/>
    <w:pPr>
      <w:suppressAutoHyphens/>
    </w:pPr>
  </w:style>
  <w:style w:type="paragraph" w:styleId="Nagwek1">
    <w:name w:val="heading 1"/>
    <w:basedOn w:val="Normalny"/>
    <w:next w:val="Normalny"/>
    <w:qFormat/>
    <w:rsid w:val="00AB0731"/>
    <w:pPr>
      <w:keepNext/>
      <w:tabs>
        <w:tab w:val="num" w:pos="0"/>
      </w:tabs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B0731"/>
    <w:pPr>
      <w:keepNext/>
      <w:widowControl w:val="0"/>
      <w:tabs>
        <w:tab w:val="num" w:pos="0"/>
      </w:tabs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AB0731"/>
    <w:pPr>
      <w:keepNext/>
      <w:widowControl w:val="0"/>
      <w:tabs>
        <w:tab w:val="num" w:pos="0"/>
      </w:tabs>
      <w:jc w:val="both"/>
      <w:outlineLvl w:val="2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B0731"/>
    <w:rPr>
      <w:b/>
      <w:u w:val="none"/>
    </w:rPr>
  </w:style>
  <w:style w:type="character" w:customStyle="1" w:styleId="WW8Num2z1">
    <w:name w:val="WW8Num2z1"/>
    <w:rsid w:val="00AB073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AB0731"/>
  </w:style>
  <w:style w:type="character" w:customStyle="1" w:styleId="WW8Num3z0">
    <w:name w:val="WW8Num3z0"/>
    <w:rsid w:val="00AB0731"/>
    <w:rPr>
      <w:rFonts w:ascii="Symbol" w:hAnsi="Symbol"/>
    </w:rPr>
  </w:style>
  <w:style w:type="character" w:customStyle="1" w:styleId="WW8Num3z1">
    <w:name w:val="WW8Num3z1"/>
    <w:rsid w:val="00AB0731"/>
    <w:rPr>
      <w:rFonts w:ascii="Wingdings 2" w:hAnsi="Wingdings 2" w:cs="StarSymbol"/>
      <w:sz w:val="18"/>
      <w:szCs w:val="18"/>
    </w:rPr>
  </w:style>
  <w:style w:type="character" w:customStyle="1" w:styleId="WW-Absatz-Standardschriftart">
    <w:name w:val="WW-Absatz-Standardschriftart"/>
    <w:rsid w:val="00AB0731"/>
  </w:style>
  <w:style w:type="character" w:customStyle="1" w:styleId="WW-Absatz-Standardschriftart1">
    <w:name w:val="WW-Absatz-Standardschriftart1"/>
    <w:rsid w:val="00AB0731"/>
  </w:style>
  <w:style w:type="character" w:customStyle="1" w:styleId="WW-Absatz-Standardschriftart11">
    <w:name w:val="WW-Absatz-Standardschriftart11"/>
    <w:rsid w:val="00AB0731"/>
  </w:style>
  <w:style w:type="character" w:customStyle="1" w:styleId="WW-Absatz-Standardschriftart111">
    <w:name w:val="WW-Absatz-Standardschriftart111"/>
    <w:rsid w:val="00AB0731"/>
  </w:style>
  <w:style w:type="character" w:customStyle="1" w:styleId="WW8Num1z0">
    <w:name w:val="WW8Num1z0"/>
    <w:rsid w:val="00AB0731"/>
    <w:rPr>
      <w:b/>
    </w:rPr>
  </w:style>
  <w:style w:type="character" w:customStyle="1" w:styleId="WW8Num5z0">
    <w:name w:val="WW8Num5z0"/>
    <w:rsid w:val="00AB0731"/>
    <w:rPr>
      <w:b/>
    </w:rPr>
  </w:style>
  <w:style w:type="character" w:styleId="Numerstrony">
    <w:name w:val="page number"/>
    <w:basedOn w:val="Domylnaczcionkaakapitu"/>
    <w:semiHidden/>
    <w:rsid w:val="00AB0731"/>
  </w:style>
  <w:style w:type="character" w:customStyle="1" w:styleId="Znakinumeracji">
    <w:name w:val="Znaki numeracji"/>
    <w:rsid w:val="00AB0731"/>
  </w:style>
  <w:style w:type="character" w:customStyle="1" w:styleId="Symbolewypunktowania">
    <w:name w:val="Symbole wypunktowania"/>
    <w:rsid w:val="00AB0731"/>
    <w:rPr>
      <w:rFonts w:ascii="StarSymbol" w:eastAsia="StarSymbol" w:hAnsi="StarSymbol" w:cs="StarSymbol"/>
      <w:sz w:val="18"/>
      <w:szCs w:val="18"/>
    </w:rPr>
  </w:style>
  <w:style w:type="character" w:customStyle="1" w:styleId="Domylnaczcionkaakapitu1">
    <w:name w:val="Domyślna czcionka akapitu1"/>
    <w:rsid w:val="00AB0731"/>
  </w:style>
  <w:style w:type="paragraph" w:styleId="Nagwek">
    <w:name w:val="header"/>
    <w:basedOn w:val="Normalny"/>
    <w:next w:val="Tekstpodstawowy"/>
    <w:semiHidden/>
    <w:rsid w:val="00AB0731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AB0731"/>
  </w:style>
  <w:style w:type="paragraph" w:styleId="Lista">
    <w:name w:val="List"/>
    <w:basedOn w:val="Tekstpodstawowy"/>
    <w:semiHidden/>
    <w:rsid w:val="00AB0731"/>
    <w:rPr>
      <w:rFonts w:cs="Tahoma"/>
    </w:rPr>
  </w:style>
  <w:style w:type="paragraph" w:styleId="Podpis">
    <w:name w:val="Signature"/>
    <w:basedOn w:val="Normalny"/>
    <w:semiHidden/>
    <w:rsid w:val="00AB073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B0731"/>
    <w:pPr>
      <w:suppressLineNumbers/>
    </w:pPr>
    <w:rPr>
      <w:rFonts w:cs="Tahoma"/>
    </w:rPr>
  </w:style>
  <w:style w:type="paragraph" w:styleId="Stopka">
    <w:name w:val="footer"/>
    <w:basedOn w:val="Normalny"/>
    <w:semiHidden/>
    <w:rsid w:val="00AB0731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semiHidden/>
    <w:rsid w:val="00AB0731"/>
    <w:pPr>
      <w:ind w:left="240" w:hanging="240"/>
    </w:pPr>
  </w:style>
  <w:style w:type="paragraph" w:customStyle="1" w:styleId="Zawartoramki">
    <w:name w:val="Zawartość ramki"/>
    <w:basedOn w:val="Tekstpodstawowy"/>
    <w:rsid w:val="00AB0731"/>
  </w:style>
  <w:style w:type="paragraph" w:customStyle="1" w:styleId="Zawartotabeli">
    <w:name w:val="Zawartość tabeli"/>
    <w:basedOn w:val="Normalny"/>
    <w:rsid w:val="00AB0731"/>
    <w:pPr>
      <w:suppressLineNumbers/>
    </w:pPr>
  </w:style>
  <w:style w:type="paragraph" w:customStyle="1" w:styleId="Nagwektabeli">
    <w:name w:val="Nagłówek tabeli"/>
    <w:basedOn w:val="Zawartotabeli"/>
    <w:rsid w:val="00AB0731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semiHidden/>
    <w:rsid w:val="00AB0731"/>
    <w:pPr>
      <w:autoSpaceDE w:val="0"/>
      <w:snapToGrid w:val="0"/>
    </w:pPr>
    <w:rPr>
      <w:i/>
      <w:iCs/>
    </w:rPr>
  </w:style>
  <w:style w:type="paragraph" w:styleId="NormalnyWeb">
    <w:name w:val="Normal (Web)"/>
    <w:basedOn w:val="Normalny"/>
    <w:semiHidden/>
    <w:rsid w:val="00AB0731"/>
    <w:pPr>
      <w:suppressAutoHyphens w:val="0"/>
      <w:spacing w:before="100" w:beforeAutospacing="1" w:after="100" w:afterAutospacing="1"/>
      <w:jc w:val="both"/>
    </w:pPr>
  </w:style>
  <w:style w:type="paragraph" w:customStyle="1" w:styleId="normaltableau">
    <w:name w:val="normal_tableau"/>
    <w:basedOn w:val="Normalny"/>
    <w:rsid w:val="00AB0731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umberList">
    <w:name w:val="Number List"/>
    <w:rsid w:val="00AB0731"/>
    <w:pPr>
      <w:ind w:left="432"/>
      <w:jc w:val="both"/>
    </w:pPr>
    <w:rPr>
      <w:color w:val="000000"/>
      <w:sz w:val="24"/>
      <w:lang w:val="cs-CZ"/>
    </w:rPr>
  </w:style>
  <w:style w:type="character" w:customStyle="1" w:styleId="Teksttreci">
    <w:name w:val="Tekst treści_"/>
    <w:basedOn w:val="Domylnaczcionkaakapitu"/>
    <w:rsid w:val="004A3E5D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4A3E5D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4A3E5D"/>
    <w:rPr>
      <w:b/>
      <w:bCs/>
    </w:rPr>
  </w:style>
  <w:style w:type="character" w:customStyle="1" w:styleId="Teksttreci8">
    <w:name w:val="Tekst treści (8)_"/>
    <w:basedOn w:val="Domylnaczcionkaakapitu"/>
    <w:rsid w:val="004A3E5D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4A3E5D"/>
    <w:pPr>
      <w:widowControl w:val="0"/>
      <w:shd w:val="clear" w:color="auto" w:fill="FFFFFF"/>
      <w:suppressAutoHyphens w:val="0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4A3E5D"/>
    <w:pPr>
      <w:widowControl w:val="0"/>
      <w:shd w:val="clear" w:color="auto" w:fill="FFFFFF"/>
      <w:suppressAutoHyphens w:val="0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zsnspzoo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dc:description/>
  <cp:lastModifiedBy>zszn</cp:lastModifiedBy>
  <cp:revision>12</cp:revision>
  <cp:lastPrinted>2007-03-01T09:08:00Z</cp:lastPrinted>
  <dcterms:created xsi:type="dcterms:W3CDTF">2014-06-03T09:43:00Z</dcterms:created>
  <dcterms:modified xsi:type="dcterms:W3CDTF">2014-06-04T08:16:00Z</dcterms:modified>
</cp:coreProperties>
</file>